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D" w:rsidRPr="009B44DD" w:rsidRDefault="00F00CCD" w:rsidP="000F70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44DD">
        <w:rPr>
          <w:rFonts w:ascii="Times New Roman" w:hAnsi="Times New Roman" w:cs="Times New Roman"/>
          <w:b/>
          <w:sz w:val="24"/>
          <w:szCs w:val="24"/>
        </w:rPr>
        <w:t>До Тернопільського окружного адміністративного суду</w:t>
      </w:r>
    </w:p>
    <w:p w:rsidR="000968ED" w:rsidRDefault="000968ED" w:rsidP="000F70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0CCD" w:rsidRPr="009B44DD" w:rsidRDefault="00F00CCD" w:rsidP="000F70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</w:t>
      </w:r>
      <w:r w:rsidRPr="009B44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00CCD" w:rsidRPr="00EC58F4" w:rsidRDefault="00F00CCD" w:rsidP="000F70D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C58F4">
        <w:rPr>
          <w:rFonts w:ascii="Times New Roman" w:hAnsi="Times New Roman" w:cs="Times New Roman"/>
          <w:sz w:val="18"/>
          <w:szCs w:val="18"/>
        </w:rPr>
        <w:t>(ПІБ або найменування особи, її уповноваженого представника)</w:t>
      </w:r>
    </w:p>
    <w:p w:rsidR="000968ED" w:rsidRDefault="000968ED" w:rsidP="000F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ED" w:rsidRDefault="000968ED" w:rsidP="000F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ED" w:rsidRDefault="000968ED" w:rsidP="000F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ED" w:rsidRDefault="000968ED" w:rsidP="000F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ED" w:rsidRDefault="000968ED" w:rsidP="000F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CCD" w:rsidRPr="009B44DD" w:rsidRDefault="00F00CCD" w:rsidP="000F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44D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00CCD" w:rsidRDefault="00F00CCD" w:rsidP="000F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DD">
        <w:rPr>
          <w:rFonts w:ascii="Times New Roman" w:hAnsi="Times New Roman" w:cs="Times New Roman"/>
          <w:b/>
          <w:sz w:val="28"/>
          <w:szCs w:val="28"/>
        </w:rPr>
        <w:t xml:space="preserve">на отримання </w:t>
      </w:r>
      <w:r>
        <w:rPr>
          <w:rFonts w:ascii="Times New Roman" w:hAnsi="Times New Roman" w:cs="Times New Roman"/>
          <w:b/>
          <w:sz w:val="28"/>
          <w:szCs w:val="28"/>
        </w:rPr>
        <w:t>процесуальних документів в електронному вигляді</w:t>
      </w:r>
    </w:p>
    <w:bookmarkEnd w:id="0"/>
    <w:p w:rsidR="000968ED" w:rsidRPr="009B44DD" w:rsidRDefault="000968ED" w:rsidP="000F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CCD" w:rsidRDefault="00F00CCD" w:rsidP="000F7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Керуючись ч.1 ст.129 Кодексу адміністративного судочинства України, </w:t>
      </w:r>
      <w:r w:rsidRPr="009B44DD">
        <w:rPr>
          <w:rFonts w:ascii="Times New Roman" w:hAnsi="Times New Roman" w:cs="Times New Roman"/>
          <w:sz w:val="24"/>
          <w:szCs w:val="24"/>
        </w:rPr>
        <w:t xml:space="preserve">прошу надсилати </w:t>
      </w:r>
      <w:r>
        <w:rPr>
          <w:rFonts w:ascii="Times New Roman" w:hAnsi="Times New Roman" w:cs="Times New Roman"/>
          <w:sz w:val="24"/>
          <w:szCs w:val="24"/>
        </w:rPr>
        <w:t>процесуальні документи</w:t>
      </w:r>
      <w:r w:rsidRPr="009B44DD">
        <w:rPr>
          <w:rFonts w:ascii="Times New Roman" w:hAnsi="Times New Roman" w:cs="Times New Roman"/>
          <w:sz w:val="24"/>
          <w:szCs w:val="24"/>
        </w:rPr>
        <w:t xml:space="preserve"> в електронному вигляді </w:t>
      </w:r>
      <w:r>
        <w:rPr>
          <w:rFonts w:ascii="Times New Roman" w:hAnsi="Times New Roman" w:cs="Times New Roman"/>
          <w:sz w:val="24"/>
          <w:szCs w:val="24"/>
        </w:rPr>
        <w:t>на електронну адресу:</w:t>
      </w:r>
    </w:p>
    <w:p w:rsidR="00F00CCD" w:rsidRPr="009B44DD" w:rsidRDefault="00F00CCD" w:rsidP="000F70D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0CCD" w:rsidRPr="009B44DD" w:rsidRDefault="00F00CCD" w:rsidP="000F7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4DD">
        <w:rPr>
          <w:rFonts w:ascii="Times New Roman" w:hAnsi="Times New Roman" w:cs="Times New Roman"/>
          <w:sz w:val="24"/>
          <w:szCs w:val="24"/>
        </w:rPr>
        <w:t xml:space="preserve">У разі перегляду судового рішення (ухвали, постанови тощо) у справі судом апеляційної чи касаційної інстанцій прошу надсилати з даного провадження </w:t>
      </w:r>
      <w:r>
        <w:rPr>
          <w:rFonts w:ascii="Times New Roman" w:hAnsi="Times New Roman" w:cs="Times New Roman"/>
          <w:sz w:val="24"/>
          <w:szCs w:val="24"/>
        </w:rPr>
        <w:t>процесуальні документи</w:t>
      </w:r>
      <w:r w:rsidRPr="009B44DD">
        <w:rPr>
          <w:rFonts w:ascii="Times New Roman" w:hAnsi="Times New Roman" w:cs="Times New Roman"/>
          <w:sz w:val="24"/>
          <w:szCs w:val="24"/>
        </w:rPr>
        <w:t xml:space="preserve"> в електронному вигляді </w:t>
      </w:r>
      <w:r>
        <w:rPr>
          <w:rFonts w:ascii="Times New Roman" w:hAnsi="Times New Roman" w:cs="Times New Roman"/>
          <w:sz w:val="24"/>
          <w:szCs w:val="24"/>
        </w:rPr>
        <w:t>вищевказаними судами на зазначену електронну адресу.</w:t>
      </w:r>
    </w:p>
    <w:p w:rsidR="00F00CCD" w:rsidRPr="009B44DD" w:rsidRDefault="00F00CCD" w:rsidP="000F7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4DD">
        <w:rPr>
          <w:rFonts w:ascii="Times New Roman" w:hAnsi="Times New Roman" w:cs="Times New Roman"/>
          <w:sz w:val="24"/>
          <w:szCs w:val="24"/>
        </w:rPr>
        <w:t xml:space="preserve">Про зміну </w:t>
      </w:r>
      <w:r>
        <w:rPr>
          <w:rFonts w:ascii="Times New Roman" w:hAnsi="Times New Roman" w:cs="Times New Roman"/>
          <w:sz w:val="24"/>
          <w:szCs w:val="24"/>
        </w:rPr>
        <w:t>електронної адреси</w:t>
      </w:r>
      <w:r w:rsidRPr="009B44DD">
        <w:rPr>
          <w:rFonts w:ascii="Times New Roman" w:hAnsi="Times New Roman" w:cs="Times New Roman"/>
          <w:sz w:val="24"/>
          <w:szCs w:val="24"/>
        </w:rPr>
        <w:t xml:space="preserve"> та обставин, які перешкоджатимуть отриманню </w:t>
      </w:r>
      <w:r>
        <w:rPr>
          <w:rFonts w:ascii="Times New Roman" w:hAnsi="Times New Roman" w:cs="Times New Roman"/>
          <w:sz w:val="24"/>
          <w:szCs w:val="24"/>
        </w:rPr>
        <w:t>процесуальних документів в електронному вигляді</w:t>
      </w:r>
      <w:r w:rsidRPr="009B44DD">
        <w:rPr>
          <w:rFonts w:ascii="Times New Roman" w:hAnsi="Times New Roman" w:cs="Times New Roman"/>
          <w:sz w:val="24"/>
          <w:szCs w:val="24"/>
        </w:rPr>
        <w:t xml:space="preserve">, зобов’язуюсь повідомити суд. </w:t>
      </w:r>
    </w:p>
    <w:p w:rsidR="000968ED" w:rsidRDefault="000968ED" w:rsidP="000F7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ED" w:rsidRDefault="000968ED" w:rsidP="000F7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ED" w:rsidRDefault="000968ED" w:rsidP="000F7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ED" w:rsidRDefault="000968ED" w:rsidP="000F7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ED" w:rsidRDefault="000968ED" w:rsidP="000F70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CCD" w:rsidRPr="009B44DD" w:rsidRDefault="00F00CCD" w:rsidP="000F7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DD">
        <w:rPr>
          <w:rFonts w:ascii="Times New Roman" w:hAnsi="Times New Roman" w:cs="Times New Roman"/>
          <w:sz w:val="24"/>
          <w:szCs w:val="24"/>
        </w:rPr>
        <w:t>"____"______________20__р.            ____________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B44DD">
        <w:rPr>
          <w:rFonts w:ascii="Times New Roman" w:hAnsi="Times New Roman" w:cs="Times New Roman"/>
          <w:sz w:val="24"/>
          <w:szCs w:val="24"/>
        </w:rPr>
        <w:t>____</w:t>
      </w:r>
    </w:p>
    <w:p w:rsidR="00F00CCD" w:rsidRDefault="00F00CCD" w:rsidP="000F70D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1CC3">
        <w:rPr>
          <w:rFonts w:ascii="Times New Roman" w:hAnsi="Times New Roman" w:cs="Times New Roman"/>
          <w:sz w:val="18"/>
          <w:szCs w:val="18"/>
          <w:lang w:val="ru-RU"/>
        </w:rPr>
        <w:t xml:space="preserve">                </w:t>
      </w:r>
      <w:r w:rsidRPr="009B44DD">
        <w:rPr>
          <w:rFonts w:ascii="Times New Roman" w:hAnsi="Times New Roman" w:cs="Times New Roman"/>
          <w:sz w:val="18"/>
          <w:szCs w:val="18"/>
        </w:rPr>
        <w:t xml:space="preserve">(Дата)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B44DD">
        <w:rPr>
          <w:rFonts w:ascii="Times New Roman" w:hAnsi="Times New Roman" w:cs="Times New Roman"/>
          <w:sz w:val="18"/>
          <w:szCs w:val="18"/>
        </w:rPr>
        <w:t xml:space="preserve">     (Підпис) (ПІБ учасника процесу або його уповноваженого представника)</w:t>
      </w:r>
    </w:p>
    <w:p w:rsidR="000F70D7" w:rsidRPr="000F70D7" w:rsidRDefault="000F70D7" w:rsidP="000F70D7">
      <w:pPr>
        <w:spacing w:after="0"/>
        <w:rPr>
          <w:rFonts w:ascii="Times New Roman" w:hAnsi="Times New Roman" w:cs="Times New Roman"/>
          <w:sz w:val="11"/>
          <w:szCs w:val="11"/>
        </w:rPr>
      </w:pPr>
    </w:p>
    <w:sectPr w:rsidR="000F70D7" w:rsidRPr="000F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D"/>
    <w:rsid w:val="000968ED"/>
    <w:rsid w:val="000F70D7"/>
    <w:rsid w:val="00177160"/>
    <w:rsid w:val="00F0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CABD4-79EF-4240-A0B7-21B83232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Сердюк</dc:creator>
  <cp:keywords/>
  <dc:description/>
  <cp:lastModifiedBy>Олег Шпіцер</cp:lastModifiedBy>
  <cp:revision>3</cp:revision>
  <cp:lastPrinted>2021-01-21T13:27:00Z</cp:lastPrinted>
  <dcterms:created xsi:type="dcterms:W3CDTF">2021-01-21T13:18:00Z</dcterms:created>
  <dcterms:modified xsi:type="dcterms:W3CDTF">2021-05-13T09:13:00Z</dcterms:modified>
</cp:coreProperties>
</file>