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7B" w:rsidRPr="002915AC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915AC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2915AC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915AC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2915AC">
        <w:rPr>
          <w:rFonts w:ascii="Times New Roman" w:hAnsi="Times New Roman" w:cs="Times New Roman"/>
          <w:sz w:val="24"/>
          <w:szCs w:val="24"/>
        </w:rPr>
        <w:t>Тернопіль</w:t>
      </w:r>
      <w:r w:rsidRPr="002915AC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2915AC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915AC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2915AC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915AC">
        <w:rPr>
          <w:rFonts w:ascii="Times New Roman" w:hAnsi="Times New Roman" w:cs="Times New Roman"/>
          <w:sz w:val="24"/>
          <w:szCs w:val="24"/>
        </w:rPr>
        <w:t xml:space="preserve">від </w:t>
      </w:r>
      <w:r w:rsidR="00552E63" w:rsidRPr="002915AC">
        <w:rPr>
          <w:rFonts w:ascii="Times New Roman" w:hAnsi="Times New Roman" w:cs="Times New Roman"/>
          <w:sz w:val="24"/>
          <w:szCs w:val="24"/>
        </w:rPr>
        <w:t>24</w:t>
      </w:r>
      <w:r w:rsidR="0004768B" w:rsidRPr="002915AC">
        <w:rPr>
          <w:rFonts w:ascii="Times New Roman" w:hAnsi="Times New Roman" w:cs="Times New Roman"/>
          <w:sz w:val="24"/>
          <w:szCs w:val="24"/>
        </w:rPr>
        <w:t xml:space="preserve"> </w:t>
      </w:r>
      <w:r w:rsidR="009D0DF7" w:rsidRPr="002915AC">
        <w:rPr>
          <w:rFonts w:ascii="Times New Roman" w:hAnsi="Times New Roman" w:cs="Times New Roman"/>
          <w:sz w:val="24"/>
          <w:szCs w:val="24"/>
        </w:rPr>
        <w:t>січня</w:t>
      </w:r>
      <w:r w:rsidR="0004768B" w:rsidRPr="002915AC">
        <w:rPr>
          <w:rFonts w:ascii="Times New Roman" w:hAnsi="Times New Roman" w:cs="Times New Roman"/>
          <w:sz w:val="24"/>
          <w:szCs w:val="24"/>
        </w:rPr>
        <w:t xml:space="preserve"> 202</w:t>
      </w:r>
      <w:r w:rsidR="009D0DF7" w:rsidRPr="002915AC">
        <w:rPr>
          <w:rFonts w:ascii="Times New Roman" w:hAnsi="Times New Roman" w:cs="Times New Roman"/>
          <w:sz w:val="24"/>
          <w:szCs w:val="24"/>
        </w:rPr>
        <w:t>3</w:t>
      </w:r>
      <w:r w:rsidRPr="002915AC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B32B3" w:rsidRPr="002915AC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5AC">
        <w:rPr>
          <w:rFonts w:ascii="Times New Roman" w:hAnsi="Times New Roman" w:cs="Times New Roman"/>
          <w:sz w:val="24"/>
          <w:szCs w:val="24"/>
        </w:rPr>
        <w:t xml:space="preserve">№ </w:t>
      </w:r>
      <w:r w:rsidR="009D0DF7" w:rsidRPr="002915AC">
        <w:rPr>
          <w:rFonts w:ascii="Times New Roman" w:hAnsi="Times New Roman" w:cs="Times New Roman"/>
          <w:bCs/>
          <w:sz w:val="24"/>
          <w:szCs w:val="24"/>
        </w:rPr>
        <w:t>06</w:t>
      </w:r>
      <w:r w:rsidR="00BB32B3" w:rsidRPr="002915AC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BB32B3" w:rsidRPr="002915AC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2915AC" w:rsidRDefault="0027287B" w:rsidP="0027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D9" w:rsidRPr="002915AC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2915AC">
        <w:rPr>
          <w:b/>
          <w:lang w:val="uk-UA"/>
        </w:rPr>
        <w:t>УМОВИ</w:t>
      </w:r>
      <w:r w:rsidRPr="002915AC">
        <w:rPr>
          <w:b/>
          <w:lang w:val="uk-UA"/>
        </w:rPr>
        <w:br/>
      </w:r>
      <w:r w:rsidRPr="002915AC">
        <w:rPr>
          <w:bCs/>
          <w:lang w:val="uk-UA"/>
        </w:rPr>
        <w:t xml:space="preserve">проведення </w:t>
      </w:r>
      <w:r w:rsidR="0004768B" w:rsidRPr="002915AC">
        <w:rPr>
          <w:bCs/>
          <w:lang w:val="uk-UA"/>
        </w:rPr>
        <w:t>співбесіди на</w:t>
      </w:r>
      <w:r w:rsidR="001A45D9" w:rsidRPr="002915AC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320D8E" w:rsidRPr="002915AC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2915AC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</w:t>
      </w:r>
      <w:r w:rsidR="0004768B" w:rsidRPr="002915AC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у</w:t>
      </w:r>
      <w:r w:rsidRPr="002915AC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державної служби категорі</w:t>
      </w:r>
      <w:r w:rsidR="009D0DF7" w:rsidRPr="002915AC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ї</w:t>
      </w:r>
      <w:r w:rsidRPr="002915AC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«</w:t>
      </w:r>
      <w:r w:rsidR="00E0279E" w:rsidRPr="002915AC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Б</w:t>
      </w:r>
      <w:r w:rsidRPr="002915AC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E0279E" w:rsidRPr="002915AC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заступника начальника фінансового відділу </w:t>
      </w:r>
      <w:r w:rsidR="00320D8E" w:rsidRPr="002915AC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Pr="002915AC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2915AC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2915AC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2915AC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2915AC">
              <w:rPr>
                <w:b/>
              </w:rPr>
              <w:t>Загальні умови</w:t>
            </w:r>
          </w:p>
        </w:tc>
      </w:tr>
      <w:tr w:rsidR="00320D8E" w:rsidRPr="002915AC" w:rsidTr="00595DE3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2915AC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2915AC">
              <w:rPr>
                <w:lang w:val="uk-UA"/>
              </w:rPr>
              <w:t xml:space="preserve">Посадові обов’язки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5E7" w:rsidRPr="002915AC" w:rsidRDefault="00B37D6C" w:rsidP="009D0DEE">
            <w:pPr>
              <w:pStyle w:val="a8"/>
              <w:numPr>
                <w:ilvl w:val="0"/>
                <w:numId w:val="6"/>
              </w:numPr>
              <w:tabs>
                <w:tab w:val="left" w:pos="280"/>
              </w:tabs>
              <w:ind w:right="227"/>
              <w:jc w:val="both"/>
              <w:rPr>
                <w:sz w:val="24"/>
                <w:szCs w:val="24"/>
              </w:rPr>
            </w:pPr>
            <w:r w:rsidRPr="002915AC">
              <w:rPr>
                <w:sz w:val="24"/>
                <w:szCs w:val="24"/>
              </w:rPr>
              <w:t>Аналізує та узагальнює практику щодо організації бухгалтерського обліку та контролю</w:t>
            </w:r>
            <w:r w:rsidR="006F75E7" w:rsidRPr="002915AC">
              <w:rPr>
                <w:sz w:val="24"/>
                <w:szCs w:val="24"/>
              </w:rPr>
              <w:t>.</w:t>
            </w:r>
          </w:p>
          <w:p w:rsidR="006F75E7" w:rsidRPr="002915AC" w:rsidRDefault="00B37D6C" w:rsidP="009D0DEE">
            <w:pPr>
              <w:pStyle w:val="a8"/>
              <w:numPr>
                <w:ilvl w:val="0"/>
                <w:numId w:val="6"/>
              </w:numPr>
              <w:tabs>
                <w:tab w:val="left" w:pos="280"/>
              </w:tabs>
              <w:ind w:right="227"/>
              <w:jc w:val="both"/>
              <w:rPr>
                <w:sz w:val="24"/>
                <w:szCs w:val="24"/>
              </w:rPr>
            </w:pPr>
            <w:r w:rsidRPr="002915AC">
              <w:rPr>
                <w:sz w:val="24"/>
                <w:szCs w:val="24"/>
              </w:rPr>
              <w:t>Подає пропозиції начальнику відділу стосовно організації роботи з ведення бухгалтерського обліку</w:t>
            </w:r>
            <w:r w:rsidR="006F75E7" w:rsidRPr="002915AC">
              <w:rPr>
                <w:sz w:val="24"/>
                <w:szCs w:val="24"/>
              </w:rPr>
              <w:t>.</w:t>
            </w:r>
          </w:p>
          <w:p w:rsidR="006F75E7" w:rsidRPr="002915AC" w:rsidRDefault="00B37D6C" w:rsidP="009D0DEE">
            <w:pPr>
              <w:pStyle w:val="a8"/>
              <w:numPr>
                <w:ilvl w:val="0"/>
                <w:numId w:val="6"/>
              </w:numPr>
              <w:tabs>
                <w:tab w:val="left" w:pos="280"/>
              </w:tabs>
              <w:ind w:right="227"/>
              <w:jc w:val="both"/>
              <w:rPr>
                <w:sz w:val="24"/>
                <w:szCs w:val="24"/>
              </w:rPr>
            </w:pPr>
            <w:r w:rsidRPr="002915AC">
              <w:rPr>
                <w:sz w:val="24"/>
                <w:szCs w:val="24"/>
              </w:rPr>
              <w:t>Бере участь в розробленні штатних розписів, проектів положень, інструкцій, роз’яснень щодо планово-фінансової діяльності та бухгалтерського обліку</w:t>
            </w:r>
            <w:r w:rsidR="00922B44" w:rsidRPr="002915AC">
              <w:rPr>
                <w:sz w:val="24"/>
                <w:szCs w:val="24"/>
              </w:rPr>
              <w:t>.</w:t>
            </w:r>
          </w:p>
          <w:p w:rsidR="006F75E7" w:rsidRPr="002915AC" w:rsidRDefault="00B37D6C" w:rsidP="009D0DEE">
            <w:pPr>
              <w:pStyle w:val="a8"/>
              <w:numPr>
                <w:ilvl w:val="0"/>
                <w:numId w:val="6"/>
              </w:numPr>
              <w:tabs>
                <w:tab w:val="left" w:pos="280"/>
              </w:tabs>
              <w:ind w:right="227"/>
              <w:jc w:val="both"/>
              <w:rPr>
                <w:sz w:val="24"/>
                <w:szCs w:val="24"/>
              </w:rPr>
            </w:pPr>
            <w:r w:rsidRPr="002915AC">
              <w:rPr>
                <w:sz w:val="24"/>
                <w:szCs w:val="24"/>
              </w:rPr>
              <w:t>Бере участь у виконанні плану роботи фінансового відділу.</w:t>
            </w:r>
          </w:p>
          <w:p w:rsidR="006F75E7" w:rsidRPr="002915AC" w:rsidRDefault="00B37D6C" w:rsidP="009D0DEE">
            <w:pPr>
              <w:pStyle w:val="a6"/>
              <w:numPr>
                <w:ilvl w:val="0"/>
                <w:numId w:val="6"/>
              </w:numPr>
              <w:tabs>
                <w:tab w:val="left" w:pos="280"/>
              </w:tabs>
              <w:ind w:right="227"/>
              <w:jc w:val="both"/>
              <w:rPr>
                <w:rFonts w:eastAsiaTheme="minorHAnsi"/>
                <w:lang w:val="uk-UA" w:eastAsia="en-US"/>
              </w:rPr>
            </w:pPr>
            <w:r w:rsidRPr="002915AC">
              <w:rPr>
                <w:rFonts w:eastAsiaTheme="minorHAnsi"/>
                <w:lang w:val="uk-UA" w:eastAsia="en-US"/>
              </w:rPr>
              <w:t>Вносить пропозиції начальнику відділу щодо вдосконалення планово-фінансової діяльності та бухгалтерського обліку, звітності та контролю</w:t>
            </w:r>
            <w:r w:rsidR="006F75E7" w:rsidRPr="002915AC">
              <w:rPr>
                <w:rFonts w:eastAsiaTheme="minorHAnsi"/>
                <w:lang w:val="uk-UA" w:eastAsia="en-US"/>
              </w:rPr>
              <w:t>.</w:t>
            </w:r>
          </w:p>
          <w:p w:rsidR="006F75E7" w:rsidRPr="002915AC" w:rsidRDefault="00B37D6C" w:rsidP="009D0DEE">
            <w:pPr>
              <w:pStyle w:val="a6"/>
              <w:numPr>
                <w:ilvl w:val="0"/>
                <w:numId w:val="6"/>
              </w:numPr>
              <w:tabs>
                <w:tab w:val="left" w:pos="280"/>
              </w:tabs>
              <w:ind w:right="227"/>
              <w:jc w:val="both"/>
              <w:rPr>
                <w:rFonts w:eastAsiaTheme="minorHAnsi"/>
                <w:lang w:val="uk-UA" w:eastAsia="en-US"/>
              </w:rPr>
            </w:pPr>
            <w:r w:rsidRPr="002915AC">
              <w:rPr>
                <w:rFonts w:eastAsiaTheme="minorHAnsi"/>
                <w:lang w:val="uk-UA" w:eastAsia="en-US"/>
              </w:rPr>
              <w:t>Бере участь у складенні проекту річного кошторису видатків та розрахунків до нього</w:t>
            </w:r>
            <w:r w:rsidR="006F75E7" w:rsidRPr="002915AC">
              <w:rPr>
                <w:rFonts w:eastAsiaTheme="minorHAnsi"/>
                <w:lang w:val="uk-UA" w:eastAsia="en-US"/>
              </w:rPr>
              <w:t>.</w:t>
            </w:r>
          </w:p>
          <w:p w:rsidR="006F75E7" w:rsidRPr="002915AC" w:rsidRDefault="00F17013" w:rsidP="009D0DEE">
            <w:pPr>
              <w:pStyle w:val="a8"/>
              <w:numPr>
                <w:ilvl w:val="0"/>
                <w:numId w:val="6"/>
              </w:numPr>
              <w:tabs>
                <w:tab w:val="left" w:pos="280"/>
              </w:tabs>
              <w:ind w:right="227"/>
              <w:jc w:val="both"/>
              <w:rPr>
                <w:rStyle w:val="a7"/>
                <w:color w:val="000000"/>
                <w:sz w:val="24"/>
                <w:szCs w:val="24"/>
              </w:rPr>
            </w:pPr>
            <w:r w:rsidRPr="002915AC">
              <w:rPr>
                <w:rStyle w:val="a7"/>
                <w:color w:val="000000"/>
                <w:sz w:val="24"/>
                <w:szCs w:val="24"/>
              </w:rPr>
              <w:t xml:space="preserve">Здійснює </w:t>
            </w:r>
            <w:r w:rsidR="00B37D6C" w:rsidRPr="002915AC">
              <w:rPr>
                <w:rStyle w:val="a7"/>
                <w:color w:val="000000"/>
                <w:sz w:val="24"/>
                <w:szCs w:val="24"/>
              </w:rPr>
              <w:t>нарахування та перерахування заробітної плати суддям і працівникам апарату суду, інших платежів та виплат,  веде розрахунок фонду заробітної плати</w:t>
            </w:r>
            <w:r w:rsidR="006F75E7" w:rsidRPr="002915AC">
              <w:rPr>
                <w:rStyle w:val="a7"/>
                <w:color w:val="000000"/>
                <w:sz w:val="24"/>
                <w:szCs w:val="24"/>
              </w:rPr>
              <w:t>.</w:t>
            </w:r>
          </w:p>
          <w:p w:rsidR="006F75E7" w:rsidRPr="002915AC" w:rsidRDefault="00B37D6C" w:rsidP="009D0DEE">
            <w:pPr>
              <w:pStyle w:val="a6"/>
              <w:numPr>
                <w:ilvl w:val="0"/>
                <w:numId w:val="6"/>
              </w:numPr>
              <w:tabs>
                <w:tab w:val="left" w:pos="280"/>
              </w:tabs>
              <w:ind w:right="227"/>
              <w:jc w:val="both"/>
              <w:rPr>
                <w:lang w:val="uk-UA"/>
              </w:rPr>
            </w:pPr>
            <w:r w:rsidRPr="002915AC">
              <w:rPr>
                <w:rStyle w:val="a7"/>
                <w:color w:val="000000"/>
                <w:lang w:val="uk-UA"/>
              </w:rPr>
              <w:t>Здійснює нарахування та перерахування обов’язкових страхових внесків.</w:t>
            </w:r>
          </w:p>
          <w:p w:rsidR="006F75E7" w:rsidRPr="002915AC" w:rsidRDefault="005C58C3" w:rsidP="009D0DEE">
            <w:pPr>
              <w:pStyle w:val="a6"/>
              <w:numPr>
                <w:ilvl w:val="0"/>
                <w:numId w:val="6"/>
              </w:numPr>
              <w:tabs>
                <w:tab w:val="left" w:pos="280"/>
              </w:tabs>
              <w:ind w:right="227"/>
              <w:jc w:val="both"/>
              <w:rPr>
                <w:lang w:val="uk-UA"/>
              </w:rPr>
            </w:pPr>
            <w:r w:rsidRPr="002915AC">
              <w:rPr>
                <w:lang w:val="uk-UA"/>
              </w:rPr>
              <w:t>Готує періодичну звітність у встановлені терміни також звіти, розрахунки та відповіді, що стосуються заробітної плати та відповідає за їх достовірність.</w:t>
            </w:r>
          </w:p>
          <w:p w:rsidR="006F75E7" w:rsidRPr="002915AC" w:rsidRDefault="005C58C3" w:rsidP="009D0DEE">
            <w:pPr>
              <w:pStyle w:val="a6"/>
              <w:numPr>
                <w:ilvl w:val="0"/>
                <w:numId w:val="6"/>
              </w:numPr>
              <w:tabs>
                <w:tab w:val="left" w:pos="280"/>
              </w:tabs>
              <w:ind w:right="227"/>
              <w:jc w:val="both"/>
              <w:rPr>
                <w:lang w:val="uk-UA"/>
              </w:rPr>
            </w:pPr>
            <w:r w:rsidRPr="002915AC">
              <w:rPr>
                <w:lang w:val="uk-UA"/>
              </w:rPr>
              <w:t>Здійснює облік та підготовку фінансових та юридичних зобов’язань, платіжних доручень для проведення банківських операцій та подає їх до органів державного казначейства</w:t>
            </w:r>
            <w:r w:rsidR="006F75E7" w:rsidRPr="002915AC">
              <w:rPr>
                <w:lang w:val="uk-UA"/>
              </w:rPr>
              <w:t>.</w:t>
            </w:r>
          </w:p>
          <w:p w:rsidR="006F75E7" w:rsidRPr="002915AC" w:rsidRDefault="005C58C3" w:rsidP="009D0DEE">
            <w:pPr>
              <w:pStyle w:val="a6"/>
              <w:numPr>
                <w:ilvl w:val="0"/>
                <w:numId w:val="6"/>
              </w:numPr>
              <w:tabs>
                <w:tab w:val="left" w:pos="280"/>
              </w:tabs>
              <w:ind w:right="227"/>
              <w:jc w:val="both"/>
              <w:rPr>
                <w:lang w:val="uk-UA"/>
              </w:rPr>
            </w:pPr>
            <w:r w:rsidRPr="002915AC">
              <w:rPr>
                <w:lang w:val="uk-UA"/>
              </w:rPr>
              <w:t>Проводить роботу з виконання кошторису утримання суду</w:t>
            </w:r>
            <w:r w:rsidR="00F17013" w:rsidRPr="002915AC">
              <w:rPr>
                <w:lang w:val="uk-UA"/>
              </w:rPr>
              <w:t>.</w:t>
            </w:r>
          </w:p>
          <w:p w:rsidR="006F75E7" w:rsidRPr="002915AC" w:rsidRDefault="005C58C3" w:rsidP="009D0DEE">
            <w:pPr>
              <w:pStyle w:val="a6"/>
              <w:numPr>
                <w:ilvl w:val="0"/>
                <w:numId w:val="6"/>
              </w:numPr>
              <w:tabs>
                <w:tab w:val="left" w:pos="280"/>
              </w:tabs>
              <w:ind w:right="227"/>
              <w:jc w:val="both"/>
              <w:rPr>
                <w:lang w:val="uk-UA"/>
              </w:rPr>
            </w:pPr>
            <w:r w:rsidRPr="002915AC">
              <w:rPr>
                <w:lang w:val="uk-UA"/>
              </w:rPr>
              <w:t xml:space="preserve">Повідомляє начальнику відділу та керівнику апарату суду про усі недоліки, виявлені у процесі виконання своїх посадових </w:t>
            </w:r>
            <w:r w:rsidR="00EB7D7C" w:rsidRPr="002915AC">
              <w:rPr>
                <w:lang w:val="uk-UA"/>
              </w:rPr>
              <w:t>обов’язків та у господарській діяльності суду (його відділах) і вносить пропозиції по їх усуненню</w:t>
            </w:r>
            <w:r w:rsidR="006F75E7" w:rsidRPr="002915AC">
              <w:rPr>
                <w:lang w:val="uk-UA"/>
              </w:rPr>
              <w:t>.</w:t>
            </w:r>
          </w:p>
          <w:p w:rsidR="00F17013" w:rsidRPr="002915AC" w:rsidRDefault="00EB7D7C" w:rsidP="009D0DEE">
            <w:pPr>
              <w:pStyle w:val="a6"/>
              <w:numPr>
                <w:ilvl w:val="0"/>
                <w:numId w:val="6"/>
              </w:numPr>
              <w:tabs>
                <w:tab w:val="left" w:pos="280"/>
              </w:tabs>
              <w:ind w:right="227"/>
              <w:jc w:val="both"/>
              <w:rPr>
                <w:lang w:val="uk-UA"/>
              </w:rPr>
            </w:pPr>
            <w:r w:rsidRPr="002915AC">
              <w:rPr>
                <w:lang w:val="uk-UA"/>
              </w:rPr>
              <w:t>Регулярно звітує начальнику відділу про виконану роботу</w:t>
            </w:r>
            <w:r w:rsidR="00F17013" w:rsidRPr="002915AC">
              <w:rPr>
                <w:lang w:val="uk-UA"/>
              </w:rPr>
              <w:t>.</w:t>
            </w:r>
          </w:p>
          <w:p w:rsidR="00320D8E" w:rsidRPr="002915AC" w:rsidRDefault="00EB7D7C" w:rsidP="009D0DEE">
            <w:pPr>
              <w:pStyle w:val="a6"/>
              <w:numPr>
                <w:ilvl w:val="0"/>
                <w:numId w:val="6"/>
              </w:numPr>
              <w:tabs>
                <w:tab w:val="left" w:pos="280"/>
              </w:tabs>
              <w:ind w:right="227"/>
              <w:jc w:val="both"/>
              <w:rPr>
                <w:lang w:val="uk-UA"/>
              </w:rPr>
            </w:pPr>
            <w:r w:rsidRPr="002915AC">
              <w:rPr>
                <w:lang w:val="uk-UA"/>
              </w:rPr>
              <w:t>Виконує інші доручення та завдання голови суду, керівника апарату та начальника фінансового відділу суду.</w:t>
            </w:r>
          </w:p>
        </w:tc>
      </w:tr>
      <w:tr w:rsidR="00616E56" w:rsidRPr="002915AC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915AC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915AC" w:rsidRDefault="00616E56" w:rsidP="009D0DEE">
            <w:pPr>
              <w:pStyle w:val="a6"/>
              <w:tabs>
                <w:tab w:val="left" w:pos="645"/>
              </w:tabs>
              <w:spacing w:before="150" w:after="150"/>
              <w:ind w:left="285" w:right="227" w:firstLine="150"/>
              <w:jc w:val="both"/>
              <w:rPr>
                <w:lang w:val="uk-UA"/>
              </w:rPr>
            </w:pPr>
            <w:r w:rsidRPr="002915AC">
              <w:rPr>
                <w:lang w:val="uk-UA"/>
              </w:rPr>
              <w:t xml:space="preserve">Посадовий оклад – </w:t>
            </w:r>
            <w:r w:rsidR="00E0279E" w:rsidRPr="002915AC">
              <w:rPr>
                <w:lang w:val="uk-UA"/>
              </w:rPr>
              <w:t>9720</w:t>
            </w:r>
            <w:r w:rsidRPr="002915AC">
              <w:rPr>
                <w:lang w:val="uk-UA"/>
              </w:rPr>
              <w:t xml:space="preserve"> грн., відповідно до постанови Кабінету Міністрів України від 24.05.2017 №358 «Деякі питання оплати праці державних службовців судів, органів та установ системи правосуддя». </w:t>
            </w:r>
          </w:p>
          <w:p w:rsidR="00616E56" w:rsidRPr="002915AC" w:rsidRDefault="00616E56" w:rsidP="009D0DEE">
            <w:pPr>
              <w:pStyle w:val="a6"/>
              <w:tabs>
                <w:tab w:val="left" w:pos="645"/>
              </w:tabs>
              <w:spacing w:before="150" w:after="150"/>
              <w:ind w:left="285" w:right="137"/>
              <w:jc w:val="both"/>
              <w:rPr>
                <w:lang w:val="uk-UA"/>
              </w:rPr>
            </w:pPr>
            <w:bookmarkStart w:id="0" w:name="_GoBack"/>
            <w:bookmarkEnd w:id="0"/>
            <w:r w:rsidRPr="002915AC">
              <w:rPr>
                <w:lang w:val="uk-UA"/>
              </w:rPr>
              <w:t xml:space="preserve">Надбавки, доплати та премії, визначені законодавством у сфері державної служби. </w:t>
            </w:r>
          </w:p>
        </w:tc>
      </w:tr>
      <w:tr w:rsidR="00616E56" w:rsidRPr="002915AC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915AC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2915AC">
              <w:rPr>
                <w:lang w:val="uk-UA"/>
              </w:rPr>
              <w:t xml:space="preserve">Перелік інформації, </w:t>
            </w:r>
            <w:r w:rsidR="00EF6FEF" w:rsidRPr="002915AC">
              <w:rPr>
                <w:lang w:val="uk-UA"/>
              </w:rPr>
              <w:t xml:space="preserve">та документів, </w:t>
            </w:r>
            <w:r w:rsidRPr="002915AC">
              <w:rPr>
                <w:lang w:val="uk-UA"/>
              </w:rPr>
              <w:t>необхідн</w:t>
            </w:r>
            <w:r w:rsidR="00EF6FEF" w:rsidRPr="002915AC">
              <w:rPr>
                <w:lang w:val="uk-UA"/>
              </w:rPr>
              <w:t>их</w:t>
            </w:r>
            <w:r w:rsidRPr="002915AC">
              <w:rPr>
                <w:lang w:val="uk-UA"/>
              </w:rPr>
              <w:t xml:space="preserve"> для участі</w:t>
            </w:r>
            <w:r w:rsidR="00EF6FEF" w:rsidRPr="002915AC">
              <w:rPr>
                <w:lang w:val="uk-UA"/>
              </w:rPr>
              <w:t xml:space="preserve"> у співбесіді</w:t>
            </w:r>
            <w:r w:rsidRPr="002915AC">
              <w:rPr>
                <w:lang w:val="uk-UA"/>
              </w:rPr>
              <w:t>, та строк ї</w:t>
            </w:r>
            <w:r w:rsidR="00EF6FEF" w:rsidRPr="002915AC">
              <w:rPr>
                <w:lang w:val="uk-UA"/>
              </w:rPr>
              <w:t>х</w:t>
            </w:r>
            <w:r w:rsidRPr="002915AC">
              <w:rPr>
                <w:lang w:val="uk-UA"/>
              </w:rPr>
              <w:t xml:space="preserve"> подання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E17" w:rsidRPr="002915AC" w:rsidRDefault="00770E17" w:rsidP="009D0DEE">
            <w:pPr>
              <w:pStyle w:val="a6"/>
              <w:tabs>
                <w:tab w:val="left" w:pos="645"/>
              </w:tabs>
              <w:spacing w:before="150" w:after="150"/>
              <w:ind w:left="285" w:right="137" w:firstLine="3"/>
              <w:jc w:val="both"/>
              <w:rPr>
                <w:lang w:val="uk-UA"/>
              </w:rPr>
            </w:pPr>
            <w:bookmarkStart w:id="1" w:name="n1170"/>
            <w:bookmarkEnd w:id="1"/>
            <w:r w:rsidRPr="002915AC">
              <w:rPr>
                <w:lang w:val="uk-UA"/>
              </w:rPr>
              <w:t xml:space="preserve">1) заяву про участь у співбесіді із зазначенням основних мотивів щодо зайняття посади </w:t>
            </w:r>
            <w:bookmarkStart w:id="2" w:name="n1171"/>
            <w:bookmarkEnd w:id="2"/>
          </w:p>
          <w:p w:rsidR="00770E17" w:rsidRPr="002915AC" w:rsidRDefault="00770E17" w:rsidP="009D0DEE">
            <w:pPr>
              <w:pStyle w:val="a6"/>
              <w:tabs>
                <w:tab w:val="left" w:pos="645"/>
              </w:tabs>
              <w:spacing w:before="150" w:after="150"/>
              <w:ind w:left="285" w:right="137" w:firstLine="3"/>
              <w:jc w:val="both"/>
              <w:rPr>
                <w:lang w:val="uk-UA"/>
              </w:rPr>
            </w:pPr>
            <w:r w:rsidRPr="002915AC">
              <w:rPr>
                <w:lang w:val="uk-UA"/>
              </w:rPr>
              <w:t>2) резюме, в якому обов’язково зазначається така інформація:</w:t>
            </w:r>
          </w:p>
          <w:p w:rsidR="00770E17" w:rsidRPr="002915AC" w:rsidRDefault="00770E17" w:rsidP="009D0DEE">
            <w:pPr>
              <w:pStyle w:val="a6"/>
              <w:tabs>
                <w:tab w:val="left" w:pos="645"/>
              </w:tabs>
              <w:spacing w:before="150" w:after="150"/>
              <w:ind w:left="285" w:right="137" w:firstLine="3"/>
              <w:jc w:val="both"/>
              <w:rPr>
                <w:lang w:val="uk-UA"/>
              </w:rPr>
            </w:pPr>
            <w:bookmarkStart w:id="3" w:name="n1172"/>
            <w:bookmarkEnd w:id="3"/>
            <w:r w:rsidRPr="002915AC">
              <w:rPr>
                <w:lang w:val="uk-UA"/>
              </w:rPr>
              <w:t>прізвище, ім’я, по батькові кандидата;</w:t>
            </w:r>
          </w:p>
          <w:p w:rsidR="00770E17" w:rsidRPr="002915AC" w:rsidRDefault="00770E17" w:rsidP="009D0DEE">
            <w:pPr>
              <w:pStyle w:val="a6"/>
              <w:tabs>
                <w:tab w:val="left" w:pos="645"/>
              </w:tabs>
              <w:spacing w:before="150" w:after="150"/>
              <w:ind w:left="285" w:right="137" w:firstLine="3"/>
              <w:jc w:val="both"/>
              <w:rPr>
                <w:lang w:val="uk-UA"/>
              </w:rPr>
            </w:pPr>
            <w:bookmarkStart w:id="4" w:name="n1173"/>
            <w:bookmarkEnd w:id="4"/>
            <w:r w:rsidRPr="002915AC">
              <w:rPr>
                <w:lang w:val="uk-UA"/>
              </w:rPr>
              <w:t>реквізити документа, що посвідчує особу та підтверджує громадянство України (оригінал документа мати при собі);</w:t>
            </w:r>
          </w:p>
          <w:p w:rsidR="00770E17" w:rsidRPr="002915AC" w:rsidRDefault="00770E17" w:rsidP="009D0DEE">
            <w:pPr>
              <w:pStyle w:val="a6"/>
              <w:tabs>
                <w:tab w:val="left" w:pos="645"/>
              </w:tabs>
              <w:spacing w:before="150" w:after="150"/>
              <w:ind w:left="285" w:right="137" w:firstLine="3"/>
              <w:jc w:val="both"/>
              <w:rPr>
                <w:lang w:val="uk-UA"/>
              </w:rPr>
            </w:pPr>
            <w:bookmarkStart w:id="5" w:name="n1174"/>
            <w:bookmarkEnd w:id="5"/>
            <w:r w:rsidRPr="002915AC">
              <w:rPr>
                <w:lang w:val="uk-UA"/>
              </w:rPr>
              <w:t>підтвердження наявності відповідного ступеня вищої освіти (оригінал документа мати при собі);</w:t>
            </w:r>
          </w:p>
          <w:p w:rsidR="00770E17" w:rsidRPr="002915AC" w:rsidRDefault="00770E17" w:rsidP="009D0DEE">
            <w:pPr>
              <w:pStyle w:val="a6"/>
              <w:tabs>
                <w:tab w:val="left" w:pos="645"/>
              </w:tabs>
              <w:spacing w:before="150" w:after="150"/>
              <w:ind w:left="285" w:right="137" w:firstLine="3"/>
              <w:jc w:val="both"/>
              <w:rPr>
                <w:lang w:val="uk-UA"/>
              </w:rPr>
            </w:pPr>
            <w:bookmarkStart w:id="6" w:name="n1175"/>
            <w:bookmarkEnd w:id="6"/>
            <w:r w:rsidRPr="002915AC">
              <w:rPr>
                <w:lang w:val="uk-UA"/>
              </w:rPr>
              <w:t>підтвердження рівня вільного володіння державною мовою (за наявності);</w:t>
            </w:r>
          </w:p>
          <w:p w:rsidR="00770E17" w:rsidRPr="002915AC" w:rsidRDefault="00770E17" w:rsidP="009D0DEE">
            <w:pPr>
              <w:pStyle w:val="a6"/>
              <w:tabs>
                <w:tab w:val="left" w:pos="645"/>
              </w:tabs>
              <w:spacing w:before="150" w:after="150"/>
              <w:ind w:left="285" w:right="137" w:firstLine="3"/>
              <w:jc w:val="both"/>
              <w:rPr>
                <w:lang w:val="uk-UA"/>
              </w:rPr>
            </w:pPr>
            <w:bookmarkStart w:id="7" w:name="n1176"/>
            <w:bookmarkEnd w:id="7"/>
            <w:r w:rsidRPr="002915AC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70E17" w:rsidRPr="002915AC" w:rsidRDefault="00770E17" w:rsidP="009D0DEE">
            <w:pPr>
              <w:pStyle w:val="a6"/>
              <w:tabs>
                <w:tab w:val="left" w:pos="645"/>
              </w:tabs>
              <w:spacing w:before="150" w:after="150"/>
              <w:ind w:left="285" w:right="137" w:firstLine="3"/>
              <w:jc w:val="both"/>
              <w:rPr>
                <w:lang w:val="uk-UA"/>
              </w:rPr>
            </w:pPr>
            <w:bookmarkStart w:id="8" w:name="n1177"/>
            <w:bookmarkEnd w:id="8"/>
            <w:r w:rsidRPr="002915AC">
              <w:rPr>
                <w:lang w:val="uk-UA"/>
              </w:rPr>
              <w:t>3) заповнену особову картку державного службовця.</w:t>
            </w:r>
          </w:p>
          <w:p w:rsidR="00770E17" w:rsidRPr="002915AC" w:rsidRDefault="00770E17" w:rsidP="009D0DEE">
            <w:pPr>
              <w:pStyle w:val="a6"/>
              <w:tabs>
                <w:tab w:val="left" w:pos="645"/>
              </w:tabs>
              <w:spacing w:before="150" w:after="150"/>
              <w:ind w:left="285" w:right="137" w:firstLine="3"/>
              <w:jc w:val="both"/>
              <w:rPr>
                <w:lang w:val="uk-UA"/>
              </w:rPr>
            </w:pPr>
          </w:p>
          <w:p w:rsidR="00770E17" w:rsidRPr="002915AC" w:rsidRDefault="00770E17" w:rsidP="009D0DEE">
            <w:pPr>
              <w:pStyle w:val="a6"/>
              <w:tabs>
                <w:tab w:val="left" w:pos="645"/>
              </w:tabs>
              <w:spacing w:before="150" w:after="150"/>
              <w:ind w:left="427" w:right="137"/>
              <w:jc w:val="both"/>
              <w:rPr>
                <w:lang w:val="uk-UA"/>
              </w:rPr>
            </w:pPr>
            <w:r w:rsidRPr="002915AC">
              <w:rPr>
                <w:lang w:val="uk-UA"/>
              </w:rPr>
              <w:t>Інформація та документи приймаються до 17 год. 00 хв.</w:t>
            </w:r>
          </w:p>
          <w:p w:rsidR="00616E56" w:rsidRPr="002915AC" w:rsidRDefault="00F17013" w:rsidP="009D0DEE">
            <w:pPr>
              <w:pStyle w:val="a6"/>
              <w:tabs>
                <w:tab w:val="left" w:pos="645"/>
              </w:tabs>
              <w:spacing w:before="150" w:after="150"/>
              <w:ind w:left="285" w:right="137" w:firstLine="3"/>
              <w:jc w:val="both"/>
              <w:rPr>
                <w:lang w:val="uk-UA"/>
              </w:rPr>
            </w:pPr>
            <w:r w:rsidRPr="002915AC">
              <w:rPr>
                <w:lang w:val="uk-UA"/>
              </w:rPr>
              <w:t>27</w:t>
            </w:r>
            <w:r w:rsidR="00770E17" w:rsidRPr="002915AC">
              <w:rPr>
                <w:lang w:val="uk-UA"/>
              </w:rPr>
              <w:t xml:space="preserve"> </w:t>
            </w:r>
            <w:r w:rsidR="009D0DF7" w:rsidRPr="002915AC">
              <w:rPr>
                <w:lang w:val="uk-UA"/>
              </w:rPr>
              <w:t xml:space="preserve">січня </w:t>
            </w:r>
            <w:r w:rsidR="00770E17" w:rsidRPr="002915AC">
              <w:rPr>
                <w:lang w:val="uk-UA"/>
              </w:rPr>
              <w:t>202</w:t>
            </w:r>
            <w:r w:rsidR="009D0DF7" w:rsidRPr="002915AC">
              <w:rPr>
                <w:lang w:val="uk-UA"/>
              </w:rPr>
              <w:t>3</w:t>
            </w:r>
            <w:r w:rsidR="00770E17" w:rsidRPr="002915AC">
              <w:rPr>
                <w:lang w:val="uk-UA"/>
              </w:rPr>
              <w:t xml:space="preserve"> року за адресою м. Тернопіль. вул.</w:t>
            </w:r>
            <w:r w:rsidR="002915AC">
              <w:rPr>
                <w:lang w:val="uk-UA"/>
              </w:rPr>
              <w:t xml:space="preserve"> </w:t>
            </w:r>
            <w:r w:rsidR="00770E17" w:rsidRPr="002915AC">
              <w:rPr>
                <w:lang w:val="uk-UA"/>
              </w:rPr>
              <w:t>Грушевського, 6, каб.113</w:t>
            </w:r>
          </w:p>
        </w:tc>
      </w:tr>
      <w:tr w:rsidR="00770E17" w:rsidRPr="002915AC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E17" w:rsidRPr="002915AC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2915AC">
              <w:rPr>
                <w:lang w:val="uk-UA"/>
              </w:rPr>
              <w:t>Строковість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E17" w:rsidRPr="002915AC" w:rsidRDefault="00770E17" w:rsidP="009D0DEE">
            <w:pPr>
              <w:pStyle w:val="a6"/>
              <w:tabs>
                <w:tab w:val="left" w:pos="645"/>
              </w:tabs>
              <w:spacing w:before="150" w:after="150"/>
              <w:ind w:left="285" w:right="137"/>
              <w:jc w:val="both"/>
              <w:rPr>
                <w:lang w:val="uk-UA"/>
              </w:rPr>
            </w:pPr>
            <w:r w:rsidRPr="002915AC">
              <w:rPr>
                <w:lang w:val="uk-UA"/>
              </w:rPr>
              <w:t>На період дії воєнного стану, з урахуванням вимог статті 10 Закону України від 12.05.2015 №389-VIII «Про правовий режим воєнного стану» (із змінами)</w:t>
            </w:r>
          </w:p>
        </w:tc>
      </w:tr>
      <w:tr w:rsidR="00770E17" w:rsidRPr="002915AC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E17" w:rsidRPr="002915AC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2915AC">
              <w:rPr>
                <w:lang w:val="uk-UA"/>
              </w:rPr>
              <w:t>Додаткові (необов’язкові) документи</w:t>
            </w:r>
          </w:p>
          <w:p w:rsidR="00770E17" w:rsidRPr="002915AC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E17" w:rsidRPr="002915AC" w:rsidRDefault="00770E17" w:rsidP="009D0DEE">
            <w:pPr>
              <w:pStyle w:val="a6"/>
              <w:tabs>
                <w:tab w:val="left" w:pos="645"/>
              </w:tabs>
              <w:spacing w:before="150" w:after="150"/>
              <w:ind w:left="138" w:right="137" w:firstLine="147"/>
              <w:jc w:val="both"/>
              <w:rPr>
                <w:lang w:val="uk-UA"/>
              </w:rPr>
            </w:pPr>
            <w:r w:rsidRPr="002915AC">
              <w:rPr>
                <w:lang w:val="uk-UA"/>
              </w:rPr>
              <w:t xml:space="preserve">Заява щодо забезпечення розумним пристосуванням </w:t>
            </w:r>
          </w:p>
        </w:tc>
      </w:tr>
      <w:tr w:rsidR="00770E17" w:rsidRPr="002915AC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E17" w:rsidRPr="002915AC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2915AC">
              <w:rPr>
                <w:lang w:val="uk-UA"/>
              </w:rPr>
              <w:t xml:space="preserve">Дата і час початку, місце або спосіб проведення співбесіди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2915AC" w:rsidRDefault="009D0DF7" w:rsidP="009D0DEE">
            <w:pPr>
              <w:pStyle w:val="a6"/>
              <w:tabs>
                <w:tab w:val="left" w:pos="645"/>
              </w:tabs>
              <w:spacing w:before="150" w:after="150"/>
              <w:ind w:left="285" w:right="137" w:firstLine="3"/>
              <w:jc w:val="both"/>
              <w:rPr>
                <w:lang w:val="uk-UA"/>
              </w:rPr>
            </w:pPr>
            <w:r w:rsidRPr="002915AC">
              <w:rPr>
                <w:lang w:val="uk-UA"/>
              </w:rPr>
              <w:t>30 січ</w:t>
            </w:r>
            <w:r w:rsidR="00770E17" w:rsidRPr="002915AC">
              <w:rPr>
                <w:lang w:val="uk-UA"/>
              </w:rPr>
              <w:t>ня 202</w:t>
            </w:r>
            <w:r w:rsidRPr="002915AC">
              <w:rPr>
                <w:lang w:val="uk-UA"/>
              </w:rPr>
              <w:t>3</w:t>
            </w:r>
            <w:r w:rsidR="00770E17" w:rsidRPr="002915AC">
              <w:rPr>
                <w:lang w:val="uk-UA"/>
              </w:rPr>
              <w:t xml:space="preserve"> року о 10 год.00 хв.</w:t>
            </w:r>
          </w:p>
          <w:p w:rsidR="00770E17" w:rsidRPr="002915AC" w:rsidRDefault="00770E17" w:rsidP="009D0DEE">
            <w:pPr>
              <w:tabs>
                <w:tab w:val="left" w:pos="645"/>
              </w:tabs>
              <w:spacing w:before="150" w:after="150"/>
              <w:ind w:left="285" w:right="137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Тернопіль, вул. Грушевського, 6 (проведення співбесіди за фізичної присутності кандидатів)</w:t>
            </w:r>
          </w:p>
        </w:tc>
      </w:tr>
      <w:tr w:rsidR="00770E17" w:rsidRPr="002915AC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E17" w:rsidRPr="002915AC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2915AC">
              <w:rPr>
                <w:lang w:val="uk-UA"/>
              </w:rPr>
              <w:t>Номер телефону служби управління персоналом суду, яка надає додаткову інформацію з питань проведення співбесіди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2915AC" w:rsidRDefault="00770E17" w:rsidP="002915AC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915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 w:rsidRPr="002915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(0352) 220136</w:t>
            </w:r>
          </w:p>
          <w:p w:rsidR="00770E17" w:rsidRPr="002915AC" w:rsidRDefault="00770E17" w:rsidP="002915AC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0E17" w:rsidRPr="002915AC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2915AC" w:rsidRDefault="00770E17" w:rsidP="002915AC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915AC">
              <w:rPr>
                <w:b/>
                <w:color w:val="000000"/>
              </w:rPr>
              <w:t>Кваліфікаційні вимоги</w:t>
            </w:r>
          </w:p>
        </w:tc>
      </w:tr>
      <w:tr w:rsidR="00770E17" w:rsidRPr="002915AC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2915AC" w:rsidRDefault="00770E17" w:rsidP="002915A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15AC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2915AC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2915AC">
              <w:rPr>
                <w:lang w:val="uk-UA"/>
              </w:rPr>
              <w:t>Освіта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2915AC" w:rsidRDefault="00770E17" w:rsidP="009D0DEE">
            <w:pPr>
              <w:pStyle w:val="a6"/>
              <w:tabs>
                <w:tab w:val="left" w:pos="645"/>
              </w:tabs>
              <w:spacing w:before="150" w:after="150"/>
              <w:ind w:left="285" w:right="137"/>
              <w:jc w:val="both"/>
              <w:rPr>
                <w:lang w:val="uk-UA"/>
              </w:rPr>
            </w:pPr>
            <w:r w:rsidRPr="002915AC">
              <w:rPr>
                <w:lang w:val="uk-UA"/>
              </w:rPr>
              <w:t xml:space="preserve">Вища освіта за освітнім ступенем </w:t>
            </w:r>
            <w:r w:rsidR="00E0279E" w:rsidRPr="002915AC">
              <w:rPr>
                <w:lang w:val="uk-UA"/>
              </w:rPr>
              <w:t>магістра, з досвідом роботи на посадах державної служби категорій «Б» чи «В»</w:t>
            </w:r>
          </w:p>
        </w:tc>
      </w:tr>
      <w:tr w:rsidR="00770E17" w:rsidRPr="002915AC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2915AC" w:rsidRDefault="00770E17" w:rsidP="002915A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15AC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2915AC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2915AC">
              <w:rPr>
                <w:lang w:val="uk-UA"/>
              </w:rPr>
              <w:t xml:space="preserve">Досвід роботи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2915AC" w:rsidRDefault="00F43AE6" w:rsidP="009D0DEE">
            <w:pPr>
              <w:pStyle w:val="a6"/>
              <w:tabs>
                <w:tab w:val="left" w:pos="645"/>
              </w:tabs>
              <w:spacing w:before="150" w:after="150"/>
              <w:ind w:left="285" w:right="137"/>
              <w:jc w:val="both"/>
              <w:rPr>
                <w:lang w:val="uk-UA"/>
              </w:rPr>
            </w:pPr>
            <w:r w:rsidRPr="002915AC">
              <w:rPr>
                <w:lang w:val="uk-UA"/>
              </w:rPr>
              <w:t>З досвідом роботи на посадах державної служби категорій «Б» чи «В» або досвідом служби в органах місцевого самоврядування, або з досвідом роботи на керівних посадах підприємств, установ та організацій незалежно від форми власності не менше 2-ох років</w:t>
            </w:r>
          </w:p>
        </w:tc>
      </w:tr>
      <w:tr w:rsidR="00770E17" w:rsidRPr="002915AC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2915AC" w:rsidRDefault="00770E17" w:rsidP="002915AC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15AC">
              <w:rPr>
                <w:color w:val="000000"/>
              </w:rPr>
              <w:lastRenderedPageBreak/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2915AC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2915AC">
              <w:rPr>
                <w:lang w:val="uk-UA"/>
              </w:rPr>
              <w:t>Володіння державною мовою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2915AC" w:rsidRDefault="00770E17" w:rsidP="002915AC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 w:rsidRPr="002915AC">
              <w:rPr>
                <w:lang w:val="uk-UA"/>
              </w:rPr>
              <w:t>Вільне володіння державною мовою</w:t>
            </w:r>
          </w:p>
        </w:tc>
      </w:tr>
    </w:tbl>
    <w:p w:rsidR="0027287B" w:rsidRPr="002915AC" w:rsidRDefault="0027287B" w:rsidP="002915AC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7287B" w:rsidRPr="002915AC" w:rsidSect="006B6014">
      <w:pgSz w:w="11906" w:h="16838"/>
      <w:pgMar w:top="993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5593"/>
    <w:multiLevelType w:val="hybridMultilevel"/>
    <w:tmpl w:val="60F2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4166"/>
    <w:multiLevelType w:val="hybridMultilevel"/>
    <w:tmpl w:val="6DB8AA7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C612A6"/>
    <w:multiLevelType w:val="hybridMultilevel"/>
    <w:tmpl w:val="5DF4B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A5473"/>
    <w:multiLevelType w:val="hybridMultilevel"/>
    <w:tmpl w:val="ED4AD1E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7B"/>
    <w:rsid w:val="0004768B"/>
    <w:rsid w:val="000802F7"/>
    <w:rsid w:val="000A1AB4"/>
    <w:rsid w:val="000E2B5A"/>
    <w:rsid w:val="00164D5F"/>
    <w:rsid w:val="001A45D9"/>
    <w:rsid w:val="001E1F14"/>
    <w:rsid w:val="00251061"/>
    <w:rsid w:val="00252F46"/>
    <w:rsid w:val="00265E81"/>
    <w:rsid w:val="0027287B"/>
    <w:rsid w:val="0028077F"/>
    <w:rsid w:val="002915AC"/>
    <w:rsid w:val="002E4D98"/>
    <w:rsid w:val="00320D8E"/>
    <w:rsid w:val="00337177"/>
    <w:rsid w:val="003514B3"/>
    <w:rsid w:val="00392540"/>
    <w:rsid w:val="003A327E"/>
    <w:rsid w:val="004E51BD"/>
    <w:rsid w:val="005115A9"/>
    <w:rsid w:val="00545CCE"/>
    <w:rsid w:val="00552E63"/>
    <w:rsid w:val="00595DE3"/>
    <w:rsid w:val="005C58C3"/>
    <w:rsid w:val="00616E56"/>
    <w:rsid w:val="006561FB"/>
    <w:rsid w:val="006A1440"/>
    <w:rsid w:val="006B6014"/>
    <w:rsid w:val="006C78C4"/>
    <w:rsid w:val="006F3507"/>
    <w:rsid w:val="006F75E7"/>
    <w:rsid w:val="00746ECC"/>
    <w:rsid w:val="00747EF4"/>
    <w:rsid w:val="00770E17"/>
    <w:rsid w:val="00787FAF"/>
    <w:rsid w:val="0082133B"/>
    <w:rsid w:val="008C6F15"/>
    <w:rsid w:val="00922B44"/>
    <w:rsid w:val="00924C41"/>
    <w:rsid w:val="00935CE7"/>
    <w:rsid w:val="00966F51"/>
    <w:rsid w:val="009720A5"/>
    <w:rsid w:val="00976E9F"/>
    <w:rsid w:val="00990A39"/>
    <w:rsid w:val="009B48CC"/>
    <w:rsid w:val="009D04EC"/>
    <w:rsid w:val="009D0DEE"/>
    <w:rsid w:val="009D0DF7"/>
    <w:rsid w:val="009D4328"/>
    <w:rsid w:val="00A54FAB"/>
    <w:rsid w:val="00AC1019"/>
    <w:rsid w:val="00AD7E58"/>
    <w:rsid w:val="00AE13F8"/>
    <w:rsid w:val="00AF2698"/>
    <w:rsid w:val="00B37D6C"/>
    <w:rsid w:val="00BB32B3"/>
    <w:rsid w:val="00BE3203"/>
    <w:rsid w:val="00C85874"/>
    <w:rsid w:val="00CC2717"/>
    <w:rsid w:val="00CD52D6"/>
    <w:rsid w:val="00D830D9"/>
    <w:rsid w:val="00DA1D9E"/>
    <w:rsid w:val="00E0279E"/>
    <w:rsid w:val="00E06290"/>
    <w:rsid w:val="00E42F2D"/>
    <w:rsid w:val="00EA6580"/>
    <w:rsid w:val="00EB7D7C"/>
    <w:rsid w:val="00EF6FEF"/>
    <w:rsid w:val="00F00B97"/>
    <w:rsid w:val="00F02F79"/>
    <w:rsid w:val="00F17013"/>
    <w:rsid w:val="00F43AE6"/>
    <w:rsid w:val="00F86454"/>
    <w:rsid w:val="00FA7EC5"/>
    <w:rsid w:val="00FB1867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2B51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uiPriority w:val="99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E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2602</Words>
  <Characters>1484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Ольга Дмитрівна</cp:lastModifiedBy>
  <cp:revision>4</cp:revision>
  <cp:lastPrinted>2023-01-23T14:11:00Z</cp:lastPrinted>
  <dcterms:created xsi:type="dcterms:W3CDTF">2023-01-24T08:01:00Z</dcterms:created>
  <dcterms:modified xsi:type="dcterms:W3CDTF">2023-01-24T10:53:00Z</dcterms:modified>
</cp:coreProperties>
</file>