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20D8E" w:rsidRPr="006D135B" w:rsidRDefault="00320D8E" w:rsidP="0027287B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320D8E">
        <w:rPr>
          <w:rFonts w:ascii="Times New Roman" w:hAnsi="Times New Roman" w:cs="Times New Roman"/>
          <w:sz w:val="24"/>
          <w:szCs w:val="24"/>
        </w:rPr>
        <w:t xml:space="preserve">Додаток </w:t>
      </w:r>
      <w:r w:rsidR="006D135B">
        <w:rPr>
          <w:rFonts w:ascii="Times New Roman" w:hAnsi="Times New Roman" w:cs="Times New Roman"/>
          <w:sz w:val="24"/>
          <w:szCs w:val="24"/>
        </w:rPr>
        <w:t>2</w:t>
      </w:r>
    </w:p>
    <w:p w:rsidR="00320D8E" w:rsidRPr="00320D8E" w:rsidRDefault="00320D8E" w:rsidP="0027287B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:rsidR="0027287B" w:rsidRPr="00320D8E" w:rsidRDefault="0027287B" w:rsidP="0027287B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320D8E">
        <w:rPr>
          <w:rFonts w:ascii="Times New Roman" w:hAnsi="Times New Roman" w:cs="Times New Roman"/>
          <w:sz w:val="24"/>
          <w:szCs w:val="24"/>
        </w:rPr>
        <w:t>ЗАТВЕРДЖЕНО</w:t>
      </w:r>
    </w:p>
    <w:p w:rsidR="0027287B" w:rsidRPr="00320D8E" w:rsidRDefault="0027287B" w:rsidP="0027287B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320D8E">
        <w:rPr>
          <w:rFonts w:ascii="Times New Roman" w:hAnsi="Times New Roman" w:cs="Times New Roman"/>
          <w:sz w:val="24"/>
          <w:szCs w:val="24"/>
        </w:rPr>
        <w:t xml:space="preserve">наказом керівника апарату </w:t>
      </w:r>
      <w:r w:rsidR="00320D8E" w:rsidRPr="00320D8E">
        <w:rPr>
          <w:rFonts w:ascii="Times New Roman" w:hAnsi="Times New Roman" w:cs="Times New Roman"/>
          <w:sz w:val="24"/>
          <w:szCs w:val="24"/>
        </w:rPr>
        <w:t>Тернопіль</w:t>
      </w:r>
      <w:r w:rsidRPr="00320D8E">
        <w:rPr>
          <w:rFonts w:ascii="Times New Roman" w:hAnsi="Times New Roman" w:cs="Times New Roman"/>
          <w:sz w:val="24"/>
          <w:szCs w:val="24"/>
        </w:rPr>
        <w:t xml:space="preserve">ського окружного </w:t>
      </w:r>
    </w:p>
    <w:p w:rsidR="0027287B" w:rsidRPr="00320D8E" w:rsidRDefault="0027287B" w:rsidP="0027287B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320D8E">
        <w:rPr>
          <w:rFonts w:ascii="Times New Roman" w:hAnsi="Times New Roman" w:cs="Times New Roman"/>
          <w:sz w:val="24"/>
          <w:szCs w:val="24"/>
        </w:rPr>
        <w:t xml:space="preserve">адміністративного суду </w:t>
      </w:r>
    </w:p>
    <w:p w:rsidR="0027287B" w:rsidRPr="00320D8E" w:rsidRDefault="0027287B" w:rsidP="0027287B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320D8E">
        <w:rPr>
          <w:rFonts w:ascii="Times New Roman" w:hAnsi="Times New Roman" w:cs="Times New Roman"/>
          <w:sz w:val="24"/>
          <w:szCs w:val="24"/>
        </w:rPr>
        <w:t xml:space="preserve">від </w:t>
      </w:r>
      <w:r w:rsidR="00650388">
        <w:rPr>
          <w:rFonts w:ascii="Times New Roman" w:hAnsi="Times New Roman" w:cs="Times New Roman"/>
          <w:sz w:val="24"/>
          <w:szCs w:val="24"/>
        </w:rPr>
        <w:t>17 листопада</w:t>
      </w:r>
      <w:r w:rsidRPr="00320D8E">
        <w:rPr>
          <w:rFonts w:ascii="Times New Roman" w:hAnsi="Times New Roman" w:cs="Times New Roman"/>
          <w:sz w:val="24"/>
          <w:szCs w:val="24"/>
        </w:rPr>
        <w:t xml:space="preserve"> 2021 року</w:t>
      </w:r>
    </w:p>
    <w:p w:rsidR="00BB32B3" w:rsidRPr="00BB32B3" w:rsidRDefault="00320D8E" w:rsidP="00BB32B3">
      <w:pPr>
        <w:spacing w:after="0" w:line="240" w:lineRule="auto"/>
        <w:ind w:left="59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0D8E">
        <w:rPr>
          <w:rFonts w:ascii="Times New Roman" w:hAnsi="Times New Roman" w:cs="Times New Roman"/>
          <w:sz w:val="24"/>
          <w:szCs w:val="24"/>
        </w:rPr>
        <w:t xml:space="preserve">№ </w:t>
      </w:r>
      <w:r w:rsidR="00650388">
        <w:rPr>
          <w:rFonts w:ascii="Times New Roman" w:hAnsi="Times New Roman" w:cs="Times New Roman"/>
          <w:bCs/>
          <w:sz w:val="24"/>
          <w:szCs w:val="24"/>
        </w:rPr>
        <w:t>192</w:t>
      </w:r>
      <w:r w:rsidR="00BB32B3" w:rsidRPr="00BB32B3">
        <w:rPr>
          <w:rFonts w:ascii="Times New Roman" w:hAnsi="Times New Roman" w:cs="Times New Roman"/>
          <w:bCs/>
          <w:sz w:val="24"/>
          <w:szCs w:val="24"/>
        </w:rPr>
        <w:t>-ОС/к</w:t>
      </w:r>
    </w:p>
    <w:p w:rsidR="00BB32B3" w:rsidRPr="00BB32B3" w:rsidRDefault="00BB32B3" w:rsidP="00BB32B3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:rsidR="001A45D9" w:rsidRDefault="0027287B" w:rsidP="0027287B">
      <w:pPr>
        <w:pStyle w:val="Style5"/>
        <w:widowControl/>
        <w:spacing w:line="240" w:lineRule="auto"/>
        <w:outlineLvl w:val="0"/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</w:pPr>
      <w:r w:rsidRPr="00320D8E">
        <w:rPr>
          <w:b/>
        </w:rPr>
        <w:t>УМОВИ</w:t>
      </w:r>
      <w:r w:rsidRPr="00320D8E">
        <w:rPr>
          <w:b/>
        </w:rPr>
        <w:br/>
      </w:r>
      <w:proofErr w:type="spellStart"/>
      <w:r w:rsidRPr="00320D8E">
        <w:rPr>
          <w:bCs/>
        </w:rPr>
        <w:t>проведення</w:t>
      </w:r>
      <w:proofErr w:type="spellEnd"/>
      <w:r w:rsidRPr="00320D8E">
        <w:rPr>
          <w:bCs/>
        </w:rPr>
        <w:t xml:space="preserve"> конкурсу</w:t>
      </w:r>
      <w:r w:rsidRPr="00320D8E">
        <w:rPr>
          <w:bCs/>
          <w:lang w:val="uk-UA"/>
        </w:rPr>
        <w:t xml:space="preserve"> </w:t>
      </w:r>
      <w:r w:rsidRPr="00320D8E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на зайняття </w:t>
      </w:r>
      <w:r w:rsidR="001A45D9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вакантної </w:t>
      </w:r>
    </w:p>
    <w:p w:rsidR="00320D8E" w:rsidRPr="00320D8E" w:rsidRDefault="0027287B" w:rsidP="0027287B">
      <w:pPr>
        <w:pStyle w:val="Style5"/>
        <w:widowControl/>
        <w:spacing w:line="240" w:lineRule="auto"/>
        <w:outlineLvl w:val="0"/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</w:pPr>
      <w:r w:rsidRPr="00320D8E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посади державної служби категорія «</w:t>
      </w:r>
      <w:r w:rsidR="00320D8E" w:rsidRPr="00320D8E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В</w:t>
      </w:r>
      <w:r w:rsidRPr="00320D8E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» - </w:t>
      </w:r>
      <w:r w:rsidR="000413BC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головного спеціаліста відділу організаційно-правового забезпечення</w:t>
      </w:r>
      <w:r w:rsidR="00320D8E" w:rsidRPr="00320D8E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 </w:t>
      </w:r>
      <w:r w:rsidRPr="00320D8E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 </w:t>
      </w:r>
      <w:r w:rsidR="00320D8E" w:rsidRPr="00320D8E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Тернопіль</w:t>
      </w:r>
      <w:r w:rsidRPr="00320D8E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ського окружного адміністративного суду </w:t>
      </w:r>
    </w:p>
    <w:p w:rsidR="0027287B" w:rsidRPr="00320D8E" w:rsidRDefault="0027287B" w:rsidP="0027287B">
      <w:pPr>
        <w:pStyle w:val="Style5"/>
        <w:widowControl/>
        <w:spacing w:line="240" w:lineRule="auto"/>
        <w:outlineLvl w:val="0"/>
        <w:rPr>
          <w:rFonts w:eastAsia="Calibri"/>
          <w:bCs/>
          <w:lang w:val="uk-UA" w:eastAsia="uk-UA"/>
        </w:rPr>
      </w:pPr>
    </w:p>
    <w:tbl>
      <w:tblPr>
        <w:tblW w:w="5000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2"/>
        <w:gridCol w:w="2247"/>
        <w:gridCol w:w="6609"/>
      </w:tblGrid>
      <w:tr w:rsidR="0027287B" w:rsidRPr="00320D8E" w:rsidTr="00935CE7">
        <w:tc>
          <w:tcPr>
            <w:tcW w:w="9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287B" w:rsidRPr="00320D8E" w:rsidRDefault="0027287B" w:rsidP="0011386B">
            <w:pPr>
              <w:pStyle w:val="rvps12"/>
              <w:spacing w:before="0" w:beforeAutospacing="0" w:after="0" w:afterAutospacing="0"/>
              <w:jc w:val="center"/>
              <w:rPr>
                <w:b/>
              </w:rPr>
            </w:pPr>
            <w:r w:rsidRPr="00320D8E">
              <w:rPr>
                <w:b/>
              </w:rPr>
              <w:t>Загальні умови</w:t>
            </w:r>
          </w:p>
        </w:tc>
      </w:tr>
      <w:tr w:rsidR="002C34F9" w:rsidRPr="00320D8E" w:rsidTr="00595DE3">
        <w:tc>
          <w:tcPr>
            <w:tcW w:w="29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34F9" w:rsidRPr="00320D8E" w:rsidRDefault="002C34F9" w:rsidP="002C34F9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proofErr w:type="spellStart"/>
            <w:r w:rsidRPr="00320D8E">
              <w:t>Посадові</w:t>
            </w:r>
            <w:proofErr w:type="spellEnd"/>
            <w:r w:rsidRPr="00320D8E">
              <w:t xml:space="preserve"> </w:t>
            </w:r>
            <w:proofErr w:type="spellStart"/>
            <w:r w:rsidRPr="00320D8E">
              <w:t>обов’язки</w:t>
            </w:r>
            <w:proofErr w:type="spellEnd"/>
            <w:r w:rsidRPr="00320D8E">
              <w:t xml:space="preserve"> </w:t>
            </w:r>
          </w:p>
        </w:tc>
        <w:tc>
          <w:tcPr>
            <w:tcW w:w="6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0CAB" w:rsidRPr="001F5EFD" w:rsidRDefault="00B80CAB" w:rsidP="00B80CAB">
            <w:pPr>
              <w:pStyle w:val="a8"/>
              <w:shd w:val="clear" w:color="auto" w:fill="auto"/>
              <w:jc w:val="both"/>
              <w:rPr>
                <w:sz w:val="24"/>
                <w:szCs w:val="24"/>
              </w:rPr>
            </w:pPr>
            <w:r w:rsidRPr="001F5EFD">
              <w:rPr>
                <w:sz w:val="24"/>
                <w:szCs w:val="24"/>
              </w:rPr>
              <w:t>1. Здійснює сканування, експортування (крім документів,</w:t>
            </w:r>
            <w:r w:rsidR="00A91A6B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1F5EFD">
              <w:rPr>
                <w:sz w:val="24"/>
                <w:szCs w:val="24"/>
              </w:rPr>
              <w:t>визначених підпунктами 9, 11), та реєстрацію в автоматизованій системі документообігу суду наступних документів</w:t>
            </w:r>
            <w:r w:rsidRPr="001F5EFD">
              <w:rPr>
                <w:color w:val="000000" w:themeColor="text1"/>
                <w:sz w:val="24"/>
                <w:szCs w:val="24"/>
              </w:rPr>
              <w:t xml:space="preserve">: </w:t>
            </w:r>
          </w:p>
          <w:p w:rsidR="00B80CAB" w:rsidRPr="001F5EFD" w:rsidRDefault="00B80CAB" w:rsidP="00B80CAB">
            <w:pPr>
              <w:pStyle w:val="a8"/>
              <w:shd w:val="clear" w:color="auto" w:fill="auto"/>
              <w:jc w:val="both"/>
              <w:rPr>
                <w:sz w:val="24"/>
                <w:szCs w:val="24"/>
              </w:rPr>
            </w:pPr>
            <w:r w:rsidRPr="001F5EFD">
              <w:rPr>
                <w:sz w:val="24"/>
                <w:szCs w:val="24"/>
              </w:rPr>
              <w:t>1)заяв з питань забезпечення доказів;</w:t>
            </w:r>
          </w:p>
          <w:p w:rsidR="00B80CAB" w:rsidRPr="001F5EFD" w:rsidRDefault="00B80CAB" w:rsidP="00B80CAB">
            <w:pPr>
              <w:pStyle w:val="a8"/>
              <w:shd w:val="clear" w:color="auto" w:fill="auto"/>
              <w:jc w:val="both"/>
              <w:rPr>
                <w:sz w:val="24"/>
                <w:szCs w:val="24"/>
              </w:rPr>
            </w:pPr>
            <w:r w:rsidRPr="001F5EFD">
              <w:rPr>
                <w:sz w:val="24"/>
                <w:szCs w:val="24"/>
              </w:rPr>
              <w:t xml:space="preserve">2)заяв з питань забезпечення позову; </w:t>
            </w:r>
          </w:p>
          <w:p w:rsidR="00B80CAB" w:rsidRPr="001F5EFD" w:rsidRDefault="00B80CAB" w:rsidP="00B80CAB">
            <w:pPr>
              <w:pStyle w:val="a8"/>
              <w:shd w:val="clear" w:color="auto" w:fill="auto"/>
              <w:jc w:val="both"/>
              <w:rPr>
                <w:sz w:val="24"/>
                <w:szCs w:val="24"/>
              </w:rPr>
            </w:pPr>
            <w:r w:rsidRPr="001F5EFD">
              <w:rPr>
                <w:sz w:val="24"/>
                <w:szCs w:val="24"/>
              </w:rPr>
              <w:t xml:space="preserve">3)позовних заяв; </w:t>
            </w:r>
          </w:p>
          <w:p w:rsidR="00B80CAB" w:rsidRPr="001F5EFD" w:rsidRDefault="00B80CAB" w:rsidP="00B80CAB">
            <w:pPr>
              <w:pStyle w:val="a8"/>
              <w:shd w:val="clear" w:color="auto" w:fill="auto"/>
              <w:jc w:val="both"/>
              <w:rPr>
                <w:sz w:val="24"/>
                <w:szCs w:val="24"/>
              </w:rPr>
            </w:pPr>
            <w:r w:rsidRPr="001F5EFD">
              <w:rPr>
                <w:sz w:val="24"/>
                <w:szCs w:val="24"/>
              </w:rPr>
              <w:t xml:space="preserve">4)заяв для яких гл.11 КАС, передбачений особливий порядок провадження; </w:t>
            </w:r>
          </w:p>
          <w:p w:rsidR="00B80CAB" w:rsidRPr="001F5EFD" w:rsidRDefault="00B80CAB" w:rsidP="00B80CAB">
            <w:pPr>
              <w:pStyle w:val="a8"/>
              <w:shd w:val="clear" w:color="auto" w:fill="auto"/>
              <w:jc w:val="both"/>
              <w:rPr>
                <w:sz w:val="24"/>
                <w:szCs w:val="24"/>
              </w:rPr>
            </w:pPr>
            <w:r w:rsidRPr="001F5EFD">
              <w:rPr>
                <w:sz w:val="24"/>
                <w:szCs w:val="24"/>
              </w:rPr>
              <w:t xml:space="preserve">5)заяв з процесуальних питань, пов’язаних із виконанням судових рішень в адміністративних справах; </w:t>
            </w:r>
          </w:p>
          <w:p w:rsidR="00B80CAB" w:rsidRPr="001F5EFD" w:rsidRDefault="00B80CAB" w:rsidP="00B80CAB">
            <w:pPr>
              <w:pStyle w:val="a8"/>
              <w:shd w:val="clear" w:color="auto" w:fill="auto"/>
              <w:jc w:val="both"/>
              <w:rPr>
                <w:sz w:val="24"/>
                <w:szCs w:val="24"/>
              </w:rPr>
            </w:pPr>
            <w:r w:rsidRPr="001F5EFD">
              <w:rPr>
                <w:sz w:val="24"/>
                <w:szCs w:val="24"/>
              </w:rPr>
              <w:t xml:space="preserve">6)заяв про відновлення втраченого судового провадження; </w:t>
            </w:r>
          </w:p>
          <w:p w:rsidR="00B80CAB" w:rsidRPr="001F5EFD" w:rsidRDefault="00B80CAB" w:rsidP="00B80CAB">
            <w:pPr>
              <w:pStyle w:val="a8"/>
              <w:shd w:val="clear" w:color="auto" w:fill="auto"/>
              <w:jc w:val="both"/>
              <w:rPr>
                <w:sz w:val="24"/>
                <w:szCs w:val="24"/>
              </w:rPr>
            </w:pPr>
            <w:r w:rsidRPr="001F5EFD">
              <w:rPr>
                <w:sz w:val="24"/>
                <w:szCs w:val="24"/>
              </w:rPr>
              <w:t xml:space="preserve">7)заяв про перегляд судових рішень за нововиявленими або виключними обставинами; </w:t>
            </w:r>
          </w:p>
          <w:p w:rsidR="00B80CAB" w:rsidRPr="001F5EFD" w:rsidRDefault="00B80CAB" w:rsidP="00B80CAB">
            <w:pPr>
              <w:pStyle w:val="a8"/>
              <w:shd w:val="clear" w:color="auto" w:fill="auto"/>
              <w:jc w:val="both"/>
              <w:rPr>
                <w:sz w:val="24"/>
                <w:szCs w:val="24"/>
              </w:rPr>
            </w:pPr>
            <w:r w:rsidRPr="001F5EFD">
              <w:rPr>
                <w:sz w:val="24"/>
                <w:szCs w:val="24"/>
              </w:rPr>
              <w:t>8)заяв про скасування заходів реагування та інших, передбачених КАС процесуальних документів;</w:t>
            </w:r>
          </w:p>
          <w:p w:rsidR="00B80CAB" w:rsidRPr="001F5EFD" w:rsidRDefault="00B80CAB" w:rsidP="00B80CAB">
            <w:pPr>
              <w:pStyle w:val="a8"/>
              <w:shd w:val="clear" w:color="auto" w:fill="auto"/>
              <w:jc w:val="both"/>
              <w:rPr>
                <w:sz w:val="24"/>
                <w:szCs w:val="24"/>
              </w:rPr>
            </w:pPr>
            <w:r w:rsidRPr="001F5EFD">
              <w:rPr>
                <w:sz w:val="24"/>
                <w:szCs w:val="24"/>
              </w:rPr>
              <w:t xml:space="preserve">9)адміністративних справ, що надійшли із судів апеляційної та касаційної інстанції після скасування ухвал, які перешкоджають подальшому розгляду справ (крім ухвал про закриття провадження у справі), а також ухвал, які не перешкоджають подальшому розгляду судової справи, передаються раніше визначеному складу суду, головуючому судді (судді-доповідачу), ухвалу яких скасовано чи у провадженні яких перебувала або перебуває адміністративна справа; </w:t>
            </w:r>
          </w:p>
          <w:p w:rsidR="00B80CAB" w:rsidRPr="001F5EFD" w:rsidRDefault="00F22797" w:rsidP="00F22797">
            <w:pPr>
              <w:pStyle w:val="a8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80CAB" w:rsidRPr="001F5EFD">
              <w:rPr>
                <w:sz w:val="24"/>
                <w:szCs w:val="24"/>
              </w:rPr>
              <w:t xml:space="preserve">10)заяв про скасування заходів реагування; </w:t>
            </w:r>
          </w:p>
          <w:p w:rsidR="00B80CAB" w:rsidRPr="001F5EFD" w:rsidRDefault="00F22797" w:rsidP="00B80CA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0CAB" w:rsidRPr="001F5EFD">
              <w:rPr>
                <w:rFonts w:ascii="Times New Roman" w:hAnsi="Times New Roman" w:cs="Times New Roman"/>
                <w:sz w:val="24"/>
                <w:szCs w:val="24"/>
              </w:rPr>
              <w:t xml:space="preserve">11)заяв про надання інформації в порядку, визначеному законами України: </w:t>
            </w:r>
            <w:r w:rsidR="00B80CAB" w:rsidRPr="001F5EFD">
              <w:rPr>
                <w:rFonts w:ascii="Times New Roman" w:hAnsi="Times New Roman" w:cs="Times New Roman"/>
                <w:color w:val="344348"/>
                <w:sz w:val="24"/>
                <w:szCs w:val="24"/>
                <w:shd w:val="clear" w:color="auto" w:fill="FFFFFF"/>
              </w:rPr>
              <w:t>"</w:t>
            </w:r>
            <w:r w:rsidR="00B80CAB" w:rsidRPr="001F5EFD">
              <w:rPr>
                <w:rFonts w:ascii="Times New Roman" w:hAnsi="Times New Roman" w:cs="Times New Roman"/>
                <w:sz w:val="24"/>
                <w:szCs w:val="24"/>
              </w:rPr>
              <w:t>Про звернення громадян</w:t>
            </w:r>
            <w:r w:rsidR="00B80CAB" w:rsidRPr="001F5EFD">
              <w:rPr>
                <w:rFonts w:ascii="Times New Roman" w:hAnsi="Times New Roman" w:cs="Times New Roman"/>
                <w:color w:val="344348"/>
                <w:sz w:val="24"/>
                <w:szCs w:val="24"/>
                <w:shd w:val="clear" w:color="auto" w:fill="FFFFFF"/>
              </w:rPr>
              <w:t>"</w:t>
            </w:r>
            <w:r w:rsidR="00B80CAB" w:rsidRPr="001F5E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80CAB" w:rsidRPr="001F5EFD">
              <w:rPr>
                <w:rFonts w:ascii="Times New Roman" w:hAnsi="Times New Roman" w:cs="Times New Roman"/>
                <w:color w:val="344348"/>
                <w:sz w:val="24"/>
                <w:szCs w:val="24"/>
                <w:shd w:val="clear" w:color="auto" w:fill="FFFFFF"/>
              </w:rPr>
              <w:t>"</w:t>
            </w:r>
            <w:r w:rsidR="00B80CAB" w:rsidRPr="001F5EFD">
              <w:rPr>
                <w:rFonts w:ascii="Times New Roman" w:hAnsi="Times New Roman" w:cs="Times New Roman"/>
                <w:sz w:val="24"/>
                <w:szCs w:val="24"/>
              </w:rPr>
              <w:t>Про доступ до публічної інформації</w:t>
            </w:r>
            <w:r w:rsidR="00B80CAB" w:rsidRPr="001F5EFD">
              <w:rPr>
                <w:rFonts w:ascii="Times New Roman" w:hAnsi="Times New Roman" w:cs="Times New Roman"/>
                <w:color w:val="344348"/>
                <w:sz w:val="24"/>
                <w:szCs w:val="24"/>
                <w:shd w:val="clear" w:color="auto" w:fill="FFFFFF"/>
              </w:rPr>
              <w:t>"</w:t>
            </w:r>
            <w:r w:rsidR="00B80CAB" w:rsidRPr="001F5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80CAB" w:rsidRPr="001F5EFD" w:rsidRDefault="00B80CAB" w:rsidP="00B80CAB">
            <w:pPr>
              <w:tabs>
                <w:tab w:val="left" w:pos="284"/>
                <w:tab w:val="left" w:pos="426"/>
                <w:tab w:val="left" w:pos="567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EFD">
              <w:rPr>
                <w:rFonts w:ascii="Times New Roman" w:hAnsi="Times New Roman" w:cs="Times New Roman"/>
                <w:sz w:val="24"/>
                <w:szCs w:val="24"/>
              </w:rPr>
              <w:t>2. Здійснює претензійно-позовну та договірну роботу суду як юридичної особи публічного права, готує проекти наступних документів: позовних заяв, відзив на позов, відповідей на відзив заперечень, клопотань, апеляційних скарг, відповідей на апеляційні скарги, касаційних скарг та відповідей на касаційні скарги та інших процесуальних документів; готує проекти договорів. Здійснює аналіз стану претензійно-позовної роботи.</w:t>
            </w:r>
          </w:p>
          <w:p w:rsidR="00B80CAB" w:rsidRPr="001F5EFD" w:rsidRDefault="00B80CAB" w:rsidP="00B80CAB">
            <w:pPr>
              <w:tabs>
                <w:tab w:val="left" w:pos="284"/>
                <w:tab w:val="left" w:pos="426"/>
                <w:tab w:val="left" w:pos="567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E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3. Забезпечує в</w:t>
            </w:r>
            <w:r w:rsidRPr="001F5EFD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едення номенклатурних справ з питань діяльності відділу.</w:t>
            </w:r>
          </w:p>
          <w:p w:rsidR="00B80CAB" w:rsidRPr="001F5EFD" w:rsidRDefault="00B80CAB" w:rsidP="00B80C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F5EFD">
              <w:rPr>
                <w:rStyle w:val="a7"/>
                <w:rFonts w:eastAsiaTheme="minorEastAsia"/>
                <w:sz w:val="24"/>
                <w:szCs w:val="24"/>
              </w:rPr>
              <w:t xml:space="preserve">4. Готує проекти відповідей на заяви та звернення, які надходять до суду, відповідно до Закону </w:t>
            </w:r>
            <w:r w:rsidRPr="001F5EFD">
              <w:rPr>
                <w:rStyle w:val="a7"/>
                <w:rFonts w:eastAsiaTheme="minorEastAsia"/>
                <w:color w:val="000000"/>
                <w:sz w:val="24"/>
                <w:szCs w:val="24"/>
              </w:rPr>
              <w:t xml:space="preserve">України </w:t>
            </w:r>
            <w:r w:rsidRPr="001F5EFD">
              <w:rPr>
                <w:rFonts w:ascii="Times New Roman" w:hAnsi="Times New Roman" w:cs="Times New Roman"/>
                <w:color w:val="344348"/>
                <w:sz w:val="24"/>
                <w:szCs w:val="24"/>
                <w:shd w:val="clear" w:color="auto" w:fill="FFFFFF"/>
              </w:rPr>
              <w:t>"</w:t>
            </w:r>
            <w:r w:rsidRPr="001F5EFD">
              <w:rPr>
                <w:rStyle w:val="a7"/>
                <w:rFonts w:eastAsiaTheme="minorEastAsia"/>
                <w:color w:val="000000"/>
                <w:sz w:val="24"/>
                <w:szCs w:val="24"/>
              </w:rPr>
              <w:t>Про звернення громадян</w:t>
            </w:r>
            <w:r w:rsidRPr="001F5EFD">
              <w:rPr>
                <w:rFonts w:ascii="Times New Roman" w:hAnsi="Times New Roman" w:cs="Times New Roman"/>
                <w:color w:val="344348"/>
                <w:sz w:val="24"/>
                <w:szCs w:val="24"/>
                <w:shd w:val="clear" w:color="auto" w:fill="FFFFFF"/>
              </w:rPr>
              <w:t>"</w:t>
            </w:r>
            <w:r w:rsidRPr="001F5EFD">
              <w:rPr>
                <w:rStyle w:val="a7"/>
                <w:rFonts w:eastAsiaTheme="minorEastAsia"/>
                <w:color w:val="000000"/>
                <w:sz w:val="24"/>
                <w:szCs w:val="24"/>
              </w:rPr>
              <w:t xml:space="preserve"> та проекти відповідей на запити щодо надання інформації, відповідно до Закону України </w:t>
            </w:r>
            <w:r w:rsidRPr="001F5EFD">
              <w:rPr>
                <w:rFonts w:ascii="Times New Roman" w:hAnsi="Times New Roman" w:cs="Times New Roman"/>
                <w:color w:val="344348"/>
                <w:sz w:val="24"/>
                <w:szCs w:val="24"/>
                <w:shd w:val="clear" w:color="auto" w:fill="FFFFFF"/>
              </w:rPr>
              <w:t>"</w:t>
            </w:r>
            <w:r w:rsidRPr="001F5EFD">
              <w:rPr>
                <w:rStyle w:val="a7"/>
                <w:rFonts w:eastAsiaTheme="minorEastAsia"/>
                <w:color w:val="000000"/>
                <w:sz w:val="24"/>
                <w:szCs w:val="24"/>
              </w:rPr>
              <w:t>Про доступ до публічної інформації</w:t>
            </w:r>
            <w:r w:rsidRPr="001F5EFD">
              <w:rPr>
                <w:rFonts w:ascii="Times New Roman" w:hAnsi="Times New Roman" w:cs="Times New Roman"/>
                <w:color w:val="344348"/>
                <w:sz w:val="24"/>
                <w:szCs w:val="24"/>
                <w:shd w:val="clear" w:color="auto" w:fill="FFFFFF"/>
              </w:rPr>
              <w:t>"</w:t>
            </w:r>
            <w:r w:rsidRPr="001F5EFD">
              <w:rPr>
                <w:rStyle w:val="a7"/>
                <w:rFonts w:eastAsiaTheme="minorEastAsia"/>
                <w:color w:val="000000"/>
                <w:sz w:val="24"/>
                <w:szCs w:val="24"/>
              </w:rPr>
              <w:t xml:space="preserve">. </w:t>
            </w:r>
            <w:r w:rsidRPr="001F5EF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П</w:t>
            </w:r>
            <w:r w:rsidRPr="001F5E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роводить узагальнення стану розгляду звернень і заяв громадян, запитів про надання публічної інформації.</w:t>
            </w:r>
          </w:p>
          <w:p w:rsidR="00B80CAB" w:rsidRPr="001F5EFD" w:rsidRDefault="00B80CAB" w:rsidP="00B80C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F5E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5. Забезпечує складання та обробку звітів про роботу суду за допомогою техніко-технологічних засобів та своєчасне подання всіх форм звітів до Державної судової адміністрації, Територіального управління Державної судової адміністрації України в Тернопільській області за необхідності - до Верховного Суду.</w:t>
            </w:r>
          </w:p>
          <w:p w:rsidR="00B80CAB" w:rsidRPr="001F5EFD" w:rsidRDefault="00B80CAB" w:rsidP="00B80C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F5E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6. Здійснює контроль за достовірним внесенням інформації в статистичні картки за допомогою техніко-технологічних засобів та у разі необхідності усуває недоліки щодо їх заповнення.</w:t>
            </w:r>
          </w:p>
          <w:p w:rsidR="00B80CAB" w:rsidRPr="001F5EFD" w:rsidRDefault="00B80CAB" w:rsidP="00B80C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F5EFD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7. І</w:t>
            </w:r>
            <w:r w:rsidRPr="001F5E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нформує працівників суду про зміни в чинному законодавстві України та судовій практиці судових органів вищого рівня.</w:t>
            </w:r>
          </w:p>
          <w:p w:rsidR="00B80CAB" w:rsidRPr="001F5EFD" w:rsidRDefault="00B80CAB" w:rsidP="00B80C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F5E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8. Забезпечує достовірність, об’єктивність, оперативність, стабільність та цілісність статистичної інформації про роботу суду.</w:t>
            </w:r>
          </w:p>
          <w:p w:rsidR="00B80CAB" w:rsidRPr="001F5EFD" w:rsidRDefault="00B80CAB" w:rsidP="00B80CAB">
            <w:pPr>
              <w:spacing w:after="0"/>
              <w:jc w:val="both"/>
              <w:rPr>
                <w:rStyle w:val="a7"/>
                <w:rFonts w:eastAsiaTheme="minorEastAsia"/>
                <w:sz w:val="24"/>
                <w:szCs w:val="24"/>
              </w:rPr>
            </w:pPr>
            <w:r w:rsidRPr="001F5EFD">
              <w:rPr>
                <w:rStyle w:val="a7"/>
                <w:rFonts w:eastAsiaTheme="minorEastAsia"/>
                <w:sz w:val="24"/>
                <w:szCs w:val="24"/>
              </w:rPr>
              <w:t>9. Після завершення автоматизованого розподілу судових справ формує та роздруковує загальні реєстри судових справ і реєстр судових справ на кожного суддю окремо. Передає справи для розгляду під підпис в реєстрі судових справ на кожного суддю.</w:t>
            </w:r>
          </w:p>
          <w:p w:rsidR="002C34F9" w:rsidRPr="00B80CAB" w:rsidRDefault="00B80CAB" w:rsidP="00B80C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EFD">
              <w:rPr>
                <w:rStyle w:val="a7"/>
                <w:rFonts w:eastAsiaTheme="minorEastAsia"/>
                <w:color w:val="000000"/>
                <w:sz w:val="24"/>
                <w:szCs w:val="24"/>
              </w:rPr>
              <w:t>10. Виконує інші обов’язки згідно вимог нормативно-правових актів, підзаконних актів, внутрішніх організаційно- розпорядчих документів та вказівок і доручень голови суду та керівника апарату суду, начальника відділу організаційно-правового забезпечення.</w:t>
            </w:r>
          </w:p>
        </w:tc>
      </w:tr>
      <w:tr w:rsidR="002C34F9" w:rsidRPr="00320D8E" w:rsidTr="00935CE7">
        <w:tc>
          <w:tcPr>
            <w:tcW w:w="29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34F9" w:rsidRPr="00DC2235" w:rsidRDefault="002C34F9" w:rsidP="002C34F9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proofErr w:type="spellStart"/>
            <w:r w:rsidRPr="00DC2235">
              <w:lastRenderedPageBreak/>
              <w:t>Умови</w:t>
            </w:r>
            <w:proofErr w:type="spellEnd"/>
            <w:r w:rsidRPr="00DC2235">
              <w:t xml:space="preserve"> оплати </w:t>
            </w:r>
            <w:proofErr w:type="spellStart"/>
            <w:r w:rsidRPr="00DC2235">
              <w:t>праці</w:t>
            </w:r>
            <w:proofErr w:type="spellEnd"/>
          </w:p>
        </w:tc>
        <w:tc>
          <w:tcPr>
            <w:tcW w:w="6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34F9" w:rsidRPr="00DC2235" w:rsidRDefault="002C34F9" w:rsidP="00F22797">
            <w:pPr>
              <w:pStyle w:val="a6"/>
              <w:tabs>
                <w:tab w:val="left" w:pos="645"/>
              </w:tabs>
              <w:spacing w:before="150" w:after="150"/>
              <w:ind w:left="0" w:right="137"/>
              <w:jc w:val="both"/>
            </w:pPr>
            <w:proofErr w:type="spellStart"/>
            <w:r w:rsidRPr="00DC2235">
              <w:t>Посадовий</w:t>
            </w:r>
            <w:proofErr w:type="spellEnd"/>
            <w:r w:rsidRPr="00DC2235">
              <w:t xml:space="preserve"> оклад – </w:t>
            </w:r>
            <w:r w:rsidR="00B80CAB">
              <w:rPr>
                <w:lang w:val="uk-UA"/>
              </w:rPr>
              <w:t>6230</w:t>
            </w:r>
            <w:r>
              <w:rPr>
                <w:lang w:val="uk-UA"/>
              </w:rPr>
              <w:t xml:space="preserve"> </w:t>
            </w:r>
            <w:r w:rsidRPr="00DC2235">
              <w:t xml:space="preserve">грн., </w:t>
            </w:r>
            <w:proofErr w:type="spellStart"/>
            <w:r w:rsidRPr="00DC2235">
              <w:t>відповідно</w:t>
            </w:r>
            <w:proofErr w:type="spellEnd"/>
            <w:r w:rsidRPr="00DC2235">
              <w:t xml:space="preserve"> до постанови </w:t>
            </w:r>
            <w:proofErr w:type="spellStart"/>
            <w:r w:rsidRPr="00DC2235">
              <w:t>Кабінету</w:t>
            </w:r>
            <w:proofErr w:type="spellEnd"/>
            <w:r w:rsidRPr="00DC2235">
              <w:t xml:space="preserve"> </w:t>
            </w:r>
            <w:proofErr w:type="spellStart"/>
            <w:r w:rsidRPr="00DC2235">
              <w:t>Міністрів</w:t>
            </w:r>
            <w:proofErr w:type="spellEnd"/>
            <w:r w:rsidRPr="00DC2235">
              <w:t xml:space="preserve"> </w:t>
            </w:r>
            <w:proofErr w:type="spellStart"/>
            <w:r w:rsidRPr="00DC2235">
              <w:t>України</w:t>
            </w:r>
            <w:proofErr w:type="spellEnd"/>
            <w:r w:rsidRPr="00DC2235">
              <w:t xml:space="preserve"> </w:t>
            </w:r>
            <w:proofErr w:type="spellStart"/>
            <w:r w:rsidRPr="00DC2235">
              <w:t>від</w:t>
            </w:r>
            <w:proofErr w:type="spellEnd"/>
            <w:r w:rsidRPr="00DC2235">
              <w:t xml:space="preserve"> 24.05.2017 №358 «</w:t>
            </w:r>
            <w:proofErr w:type="spellStart"/>
            <w:r w:rsidRPr="00DC2235">
              <w:t>Деякі</w:t>
            </w:r>
            <w:proofErr w:type="spellEnd"/>
            <w:r w:rsidRPr="00DC2235">
              <w:t xml:space="preserve"> </w:t>
            </w:r>
            <w:proofErr w:type="spellStart"/>
            <w:r w:rsidRPr="00DC2235">
              <w:t>питання</w:t>
            </w:r>
            <w:proofErr w:type="spellEnd"/>
            <w:r w:rsidRPr="00DC2235">
              <w:t xml:space="preserve"> оплати </w:t>
            </w:r>
            <w:proofErr w:type="spellStart"/>
            <w:r w:rsidRPr="00DC2235">
              <w:t>праці</w:t>
            </w:r>
            <w:proofErr w:type="spellEnd"/>
            <w:r w:rsidRPr="00DC2235">
              <w:t xml:space="preserve"> </w:t>
            </w:r>
            <w:proofErr w:type="spellStart"/>
            <w:r w:rsidRPr="00DC2235">
              <w:t>державних</w:t>
            </w:r>
            <w:proofErr w:type="spellEnd"/>
            <w:r w:rsidRPr="00DC2235">
              <w:t xml:space="preserve"> </w:t>
            </w:r>
            <w:proofErr w:type="spellStart"/>
            <w:r w:rsidRPr="00DC2235">
              <w:t>службовців</w:t>
            </w:r>
            <w:proofErr w:type="spellEnd"/>
            <w:r w:rsidRPr="00DC2235">
              <w:t xml:space="preserve"> </w:t>
            </w:r>
            <w:proofErr w:type="spellStart"/>
            <w:r w:rsidRPr="00DC2235">
              <w:t>судів</w:t>
            </w:r>
            <w:proofErr w:type="spellEnd"/>
            <w:r w:rsidRPr="00DC2235">
              <w:t xml:space="preserve">, </w:t>
            </w:r>
            <w:proofErr w:type="spellStart"/>
            <w:r w:rsidRPr="00DC2235">
              <w:t>органів</w:t>
            </w:r>
            <w:proofErr w:type="spellEnd"/>
            <w:r w:rsidRPr="00DC2235">
              <w:t xml:space="preserve"> та </w:t>
            </w:r>
            <w:proofErr w:type="spellStart"/>
            <w:r w:rsidRPr="00DC2235">
              <w:t>установ</w:t>
            </w:r>
            <w:proofErr w:type="spellEnd"/>
            <w:r w:rsidRPr="00DC2235">
              <w:t xml:space="preserve"> </w:t>
            </w:r>
            <w:proofErr w:type="spellStart"/>
            <w:r w:rsidRPr="00DC2235">
              <w:t>системи</w:t>
            </w:r>
            <w:proofErr w:type="spellEnd"/>
            <w:r w:rsidRPr="00DC2235">
              <w:t xml:space="preserve"> </w:t>
            </w:r>
            <w:proofErr w:type="spellStart"/>
            <w:r w:rsidRPr="00DC2235">
              <w:t>правосуддя</w:t>
            </w:r>
            <w:proofErr w:type="spellEnd"/>
            <w:r w:rsidRPr="00DC2235">
              <w:t xml:space="preserve">». </w:t>
            </w:r>
          </w:p>
          <w:p w:rsidR="002C34F9" w:rsidRPr="00DC2235" w:rsidRDefault="002C34F9" w:rsidP="00F22797">
            <w:pPr>
              <w:pStyle w:val="a6"/>
              <w:tabs>
                <w:tab w:val="left" w:pos="645"/>
              </w:tabs>
              <w:spacing w:before="150" w:after="150"/>
              <w:ind w:left="0" w:right="137"/>
              <w:jc w:val="both"/>
            </w:pPr>
            <w:r w:rsidRPr="00DC2235">
              <w:t xml:space="preserve">Надбавки, доплати та </w:t>
            </w:r>
            <w:proofErr w:type="spellStart"/>
            <w:r w:rsidRPr="00DC2235">
              <w:t>премії</w:t>
            </w:r>
            <w:proofErr w:type="spellEnd"/>
            <w:r w:rsidRPr="00DC2235">
              <w:t xml:space="preserve">, </w:t>
            </w:r>
            <w:proofErr w:type="spellStart"/>
            <w:r w:rsidRPr="00DC2235">
              <w:t>визначені</w:t>
            </w:r>
            <w:proofErr w:type="spellEnd"/>
            <w:r w:rsidRPr="00DC2235">
              <w:t xml:space="preserve"> </w:t>
            </w:r>
            <w:proofErr w:type="spellStart"/>
            <w:r w:rsidRPr="00DC2235">
              <w:t>законодавством</w:t>
            </w:r>
            <w:proofErr w:type="spellEnd"/>
            <w:r w:rsidRPr="00DC2235">
              <w:t xml:space="preserve"> у </w:t>
            </w:r>
            <w:proofErr w:type="spellStart"/>
            <w:r w:rsidRPr="00DC2235">
              <w:t>сфері</w:t>
            </w:r>
            <w:proofErr w:type="spellEnd"/>
            <w:r w:rsidRPr="00DC2235">
              <w:t xml:space="preserve"> </w:t>
            </w:r>
            <w:proofErr w:type="spellStart"/>
            <w:r w:rsidRPr="00DC2235">
              <w:t>державної</w:t>
            </w:r>
            <w:proofErr w:type="spellEnd"/>
            <w:r w:rsidRPr="00DC2235">
              <w:t xml:space="preserve"> </w:t>
            </w:r>
            <w:proofErr w:type="spellStart"/>
            <w:r w:rsidRPr="00DC2235">
              <w:t>служби</w:t>
            </w:r>
            <w:proofErr w:type="spellEnd"/>
            <w:r w:rsidRPr="00DC2235">
              <w:t xml:space="preserve">. </w:t>
            </w:r>
          </w:p>
        </w:tc>
      </w:tr>
      <w:tr w:rsidR="002C34F9" w:rsidRPr="00320D8E" w:rsidTr="00935CE7"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34F9" w:rsidRPr="00265E81" w:rsidRDefault="002C34F9" w:rsidP="002C34F9">
            <w:pPr>
              <w:pStyle w:val="a6"/>
              <w:tabs>
                <w:tab w:val="left" w:pos="645"/>
              </w:tabs>
              <w:spacing w:before="150" w:after="150"/>
              <w:ind w:left="288" w:right="137"/>
            </w:pPr>
            <w:proofErr w:type="spellStart"/>
            <w:r w:rsidRPr="00265E81">
              <w:t>Інформація</w:t>
            </w:r>
            <w:proofErr w:type="spellEnd"/>
            <w:r w:rsidRPr="00265E81">
              <w:t xml:space="preserve"> про </w:t>
            </w:r>
            <w:proofErr w:type="spellStart"/>
            <w:r w:rsidRPr="00265E81">
              <w:t>строковість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чи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безстроковість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призначення</w:t>
            </w:r>
            <w:proofErr w:type="spellEnd"/>
            <w:r w:rsidRPr="00265E81">
              <w:t xml:space="preserve"> </w:t>
            </w:r>
            <w:proofErr w:type="gramStart"/>
            <w:r w:rsidRPr="00265E81">
              <w:t>на посаду</w:t>
            </w:r>
            <w:proofErr w:type="gramEnd"/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34F9" w:rsidRPr="006F75E7" w:rsidRDefault="002C34F9" w:rsidP="00F22797">
            <w:pPr>
              <w:pStyle w:val="a6"/>
              <w:tabs>
                <w:tab w:val="left" w:pos="645"/>
              </w:tabs>
              <w:spacing w:before="150" w:after="150"/>
              <w:ind w:left="0" w:right="137"/>
              <w:jc w:val="both"/>
              <w:rPr>
                <w:lang w:val="uk-UA"/>
              </w:rPr>
            </w:pPr>
            <w:r>
              <w:rPr>
                <w:lang w:val="uk-UA"/>
              </w:rPr>
              <w:t>Безстроково</w:t>
            </w:r>
          </w:p>
        </w:tc>
      </w:tr>
      <w:tr w:rsidR="002C34F9" w:rsidRPr="00320D8E" w:rsidTr="00935CE7"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34F9" w:rsidRPr="00265E81" w:rsidRDefault="002C34F9" w:rsidP="002C34F9">
            <w:pPr>
              <w:pStyle w:val="a6"/>
              <w:tabs>
                <w:tab w:val="left" w:pos="645"/>
              </w:tabs>
              <w:spacing w:before="150" w:after="150"/>
              <w:ind w:left="288" w:right="137"/>
            </w:pPr>
            <w:proofErr w:type="spellStart"/>
            <w:r w:rsidRPr="00265E81">
              <w:t>Перелік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інформації</w:t>
            </w:r>
            <w:proofErr w:type="spellEnd"/>
            <w:r w:rsidRPr="00265E81">
              <w:t xml:space="preserve">, </w:t>
            </w:r>
            <w:proofErr w:type="spellStart"/>
            <w:r w:rsidRPr="00265E81">
              <w:t>необхідної</w:t>
            </w:r>
            <w:proofErr w:type="spellEnd"/>
            <w:r w:rsidRPr="00265E81">
              <w:t xml:space="preserve"> для </w:t>
            </w:r>
            <w:proofErr w:type="spellStart"/>
            <w:r w:rsidRPr="00265E81">
              <w:t>участі</w:t>
            </w:r>
            <w:proofErr w:type="spellEnd"/>
            <w:r w:rsidRPr="00265E81">
              <w:t xml:space="preserve"> в </w:t>
            </w:r>
            <w:proofErr w:type="spellStart"/>
            <w:r w:rsidRPr="00265E81">
              <w:lastRenderedPageBreak/>
              <w:t>конкурсі</w:t>
            </w:r>
            <w:proofErr w:type="spellEnd"/>
            <w:r w:rsidRPr="00265E81">
              <w:t xml:space="preserve">, та строк </w:t>
            </w:r>
            <w:proofErr w:type="spellStart"/>
            <w:r w:rsidRPr="00265E81">
              <w:t>її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подання</w:t>
            </w:r>
            <w:proofErr w:type="spellEnd"/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34F9" w:rsidRPr="00CD52D6" w:rsidRDefault="002C34F9" w:rsidP="00F22797">
            <w:pPr>
              <w:pStyle w:val="a6"/>
              <w:tabs>
                <w:tab w:val="left" w:pos="645"/>
              </w:tabs>
              <w:spacing w:before="150" w:after="150"/>
              <w:ind w:left="136" w:right="137"/>
              <w:jc w:val="both"/>
            </w:pPr>
            <w:bookmarkStart w:id="1" w:name="n1170"/>
            <w:bookmarkEnd w:id="1"/>
            <w:r w:rsidRPr="00CD52D6">
              <w:lastRenderedPageBreak/>
              <w:t xml:space="preserve">1) </w:t>
            </w:r>
            <w:proofErr w:type="spellStart"/>
            <w:r w:rsidRPr="00CD52D6">
              <w:t>заяву</w:t>
            </w:r>
            <w:proofErr w:type="spellEnd"/>
            <w:r w:rsidRPr="00CD52D6">
              <w:t xml:space="preserve"> про участь у </w:t>
            </w:r>
            <w:proofErr w:type="spellStart"/>
            <w:r w:rsidRPr="00CD52D6">
              <w:t>конкурсі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із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зазначенням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основних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мотивів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щодо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зайняття</w:t>
            </w:r>
            <w:proofErr w:type="spellEnd"/>
            <w:r w:rsidRPr="00CD52D6">
              <w:t xml:space="preserve"> посади за формою </w:t>
            </w:r>
            <w:proofErr w:type="spellStart"/>
            <w:r w:rsidRPr="00CD52D6">
              <w:t>згідно</w:t>
            </w:r>
            <w:proofErr w:type="spellEnd"/>
            <w:r w:rsidRPr="00CD52D6">
              <w:t xml:space="preserve"> з</w:t>
            </w:r>
            <w:r>
              <w:rPr>
                <w:lang w:val="uk-UA"/>
              </w:rPr>
              <w:t xml:space="preserve"> </w:t>
            </w:r>
            <w:hyperlink r:id="rId5" w:anchor="n199" w:history="1">
              <w:proofErr w:type="spellStart"/>
              <w:r w:rsidRPr="00320D8E">
                <w:t>додатком</w:t>
              </w:r>
              <w:proofErr w:type="spellEnd"/>
              <w:r w:rsidRPr="00320D8E">
                <w:t xml:space="preserve"> 2</w:t>
              </w:r>
            </w:hyperlink>
            <w:r w:rsidRPr="00320D8E">
              <w:t xml:space="preserve"> Порядку </w:t>
            </w:r>
            <w:proofErr w:type="spellStart"/>
            <w:r w:rsidRPr="00320D8E">
              <w:t>проведення</w:t>
            </w:r>
            <w:proofErr w:type="spellEnd"/>
            <w:r w:rsidRPr="00320D8E">
              <w:t xml:space="preserve"> конкурсу на </w:t>
            </w:r>
            <w:proofErr w:type="spellStart"/>
            <w:r w:rsidRPr="00320D8E">
              <w:t>зайняття</w:t>
            </w:r>
            <w:proofErr w:type="spellEnd"/>
            <w:r w:rsidRPr="00320D8E">
              <w:t xml:space="preserve"> посад </w:t>
            </w:r>
            <w:proofErr w:type="spellStart"/>
            <w:r w:rsidRPr="00320D8E">
              <w:t>державної</w:t>
            </w:r>
            <w:proofErr w:type="spellEnd"/>
            <w:r w:rsidRPr="00320D8E">
              <w:t xml:space="preserve"> </w:t>
            </w:r>
            <w:proofErr w:type="spellStart"/>
            <w:r w:rsidRPr="00320D8E">
              <w:lastRenderedPageBreak/>
              <w:t>служби</w:t>
            </w:r>
            <w:proofErr w:type="spellEnd"/>
            <w:r w:rsidRPr="00320D8E">
              <w:t xml:space="preserve">, </w:t>
            </w:r>
            <w:proofErr w:type="spellStart"/>
            <w:r w:rsidRPr="00320D8E">
              <w:t>затвердженого</w:t>
            </w:r>
            <w:proofErr w:type="spellEnd"/>
            <w:r w:rsidRPr="00320D8E">
              <w:t xml:space="preserve"> </w:t>
            </w:r>
            <w:proofErr w:type="spellStart"/>
            <w:r w:rsidRPr="00320D8E">
              <w:t>постановою</w:t>
            </w:r>
            <w:proofErr w:type="spellEnd"/>
            <w:r w:rsidRPr="00320D8E">
              <w:t xml:space="preserve"> </w:t>
            </w:r>
            <w:proofErr w:type="spellStart"/>
            <w:r w:rsidRPr="00320D8E">
              <w:t>Кабінету</w:t>
            </w:r>
            <w:proofErr w:type="spellEnd"/>
            <w:r w:rsidRPr="00320D8E">
              <w:t xml:space="preserve"> </w:t>
            </w:r>
            <w:proofErr w:type="spellStart"/>
            <w:r w:rsidRPr="00320D8E">
              <w:t>Міністрів</w:t>
            </w:r>
            <w:proofErr w:type="spellEnd"/>
            <w:r w:rsidRPr="00320D8E">
              <w:t xml:space="preserve"> </w:t>
            </w:r>
            <w:proofErr w:type="spellStart"/>
            <w:r w:rsidRPr="00320D8E">
              <w:t>України</w:t>
            </w:r>
            <w:proofErr w:type="spellEnd"/>
            <w:r w:rsidRPr="00320D8E">
              <w:t xml:space="preserve"> </w:t>
            </w:r>
            <w:proofErr w:type="spellStart"/>
            <w:r w:rsidRPr="00320D8E">
              <w:t>від</w:t>
            </w:r>
            <w:proofErr w:type="spellEnd"/>
            <w:r w:rsidRPr="00320D8E">
              <w:t xml:space="preserve"> 25.03.2016 р. № 246 (</w:t>
            </w:r>
            <w:r>
              <w:rPr>
                <w:lang w:val="uk-UA"/>
              </w:rPr>
              <w:t>далі - Порядок</w:t>
            </w:r>
            <w:r w:rsidRPr="00320D8E">
              <w:t>);</w:t>
            </w:r>
          </w:p>
          <w:p w:rsidR="002C34F9" w:rsidRPr="00CD52D6" w:rsidRDefault="002C34F9" w:rsidP="00F22797">
            <w:pPr>
              <w:pStyle w:val="a6"/>
              <w:tabs>
                <w:tab w:val="left" w:pos="645"/>
              </w:tabs>
              <w:spacing w:before="150" w:after="150"/>
              <w:ind w:left="136" w:right="137"/>
              <w:jc w:val="both"/>
            </w:pPr>
            <w:bookmarkStart w:id="2" w:name="n1171"/>
            <w:bookmarkEnd w:id="2"/>
            <w:r w:rsidRPr="00CD52D6">
              <w:t xml:space="preserve">2) резюме за формою </w:t>
            </w:r>
            <w:proofErr w:type="spellStart"/>
            <w:r w:rsidRPr="00CD52D6">
              <w:t>згідно</w:t>
            </w:r>
            <w:proofErr w:type="spellEnd"/>
            <w:r w:rsidRPr="00CD52D6">
              <w:t xml:space="preserve"> з </w:t>
            </w:r>
            <w:proofErr w:type="spellStart"/>
            <w:r w:rsidRPr="00320D8E">
              <w:t>додатком</w:t>
            </w:r>
            <w:proofErr w:type="spellEnd"/>
            <w:r w:rsidRPr="00320D8E">
              <w:t xml:space="preserve"> 2</w:t>
            </w:r>
            <w:r w:rsidRPr="00CD52D6">
              <w:t>-1</w:t>
            </w:r>
            <w:r w:rsidRPr="00320D8E">
              <w:t xml:space="preserve"> Порядку,</w:t>
            </w:r>
            <w:r w:rsidRPr="00CD52D6">
              <w:t xml:space="preserve"> в </w:t>
            </w:r>
            <w:proofErr w:type="spellStart"/>
            <w:r w:rsidRPr="00CD52D6">
              <w:t>якому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обов’язково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зазначається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така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інформація</w:t>
            </w:r>
            <w:proofErr w:type="spellEnd"/>
            <w:r w:rsidRPr="00CD52D6">
              <w:t>:</w:t>
            </w:r>
          </w:p>
          <w:p w:rsidR="002C34F9" w:rsidRPr="00CD52D6" w:rsidRDefault="002C34F9" w:rsidP="00F22797">
            <w:pPr>
              <w:pStyle w:val="a6"/>
              <w:tabs>
                <w:tab w:val="left" w:pos="645"/>
              </w:tabs>
              <w:spacing w:before="150" w:after="150"/>
              <w:ind w:left="136" w:right="137"/>
              <w:jc w:val="both"/>
            </w:pPr>
            <w:bookmarkStart w:id="3" w:name="n1172"/>
            <w:bookmarkEnd w:id="3"/>
            <w:proofErr w:type="spellStart"/>
            <w:r w:rsidRPr="00CD52D6">
              <w:t>прізвище</w:t>
            </w:r>
            <w:proofErr w:type="spellEnd"/>
            <w:r w:rsidRPr="00CD52D6">
              <w:t xml:space="preserve">, </w:t>
            </w:r>
            <w:proofErr w:type="spellStart"/>
            <w:r w:rsidRPr="00CD52D6">
              <w:t>ім’я</w:t>
            </w:r>
            <w:proofErr w:type="spellEnd"/>
            <w:r w:rsidRPr="00CD52D6">
              <w:t xml:space="preserve">, по </w:t>
            </w:r>
            <w:proofErr w:type="spellStart"/>
            <w:r w:rsidRPr="00CD52D6">
              <w:t>батькові</w:t>
            </w:r>
            <w:proofErr w:type="spellEnd"/>
            <w:r w:rsidRPr="00CD52D6">
              <w:t xml:space="preserve"> кандидата;</w:t>
            </w:r>
          </w:p>
          <w:p w:rsidR="002C34F9" w:rsidRPr="00CD52D6" w:rsidRDefault="002C34F9" w:rsidP="00F22797">
            <w:pPr>
              <w:pStyle w:val="a6"/>
              <w:tabs>
                <w:tab w:val="left" w:pos="645"/>
              </w:tabs>
              <w:spacing w:before="150" w:after="150"/>
              <w:ind w:left="136" w:right="137"/>
              <w:jc w:val="both"/>
            </w:pPr>
            <w:bookmarkStart w:id="4" w:name="n1173"/>
            <w:bookmarkEnd w:id="4"/>
            <w:proofErr w:type="spellStart"/>
            <w:r w:rsidRPr="00CD52D6">
              <w:t>реквізити</w:t>
            </w:r>
            <w:proofErr w:type="spellEnd"/>
            <w:r w:rsidRPr="00CD52D6">
              <w:t xml:space="preserve"> документа, </w:t>
            </w:r>
            <w:proofErr w:type="spellStart"/>
            <w:r w:rsidRPr="00CD52D6">
              <w:t>що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посвідчує</w:t>
            </w:r>
            <w:proofErr w:type="spellEnd"/>
            <w:r w:rsidRPr="00CD52D6">
              <w:t xml:space="preserve"> особу та </w:t>
            </w:r>
            <w:proofErr w:type="spellStart"/>
            <w:r w:rsidRPr="00CD52D6">
              <w:t>підтверджує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громадянство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України</w:t>
            </w:r>
            <w:proofErr w:type="spellEnd"/>
            <w:r w:rsidRPr="00CD52D6">
              <w:t>;</w:t>
            </w:r>
          </w:p>
          <w:p w:rsidR="002C34F9" w:rsidRPr="00CD52D6" w:rsidRDefault="002C34F9" w:rsidP="00F22797">
            <w:pPr>
              <w:pStyle w:val="a6"/>
              <w:tabs>
                <w:tab w:val="left" w:pos="645"/>
              </w:tabs>
              <w:spacing w:before="150" w:after="150"/>
              <w:ind w:left="136" w:right="137"/>
              <w:jc w:val="both"/>
            </w:pPr>
            <w:bookmarkStart w:id="5" w:name="n1174"/>
            <w:bookmarkEnd w:id="5"/>
            <w:proofErr w:type="spellStart"/>
            <w:r w:rsidRPr="00CD52D6">
              <w:t>підтвердження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наявності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відповідного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ступеня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вищої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освіти</w:t>
            </w:r>
            <w:proofErr w:type="spellEnd"/>
            <w:r w:rsidRPr="00CD52D6">
              <w:t>;</w:t>
            </w:r>
          </w:p>
          <w:p w:rsidR="002C34F9" w:rsidRPr="00CD52D6" w:rsidRDefault="002C34F9" w:rsidP="00F22797">
            <w:pPr>
              <w:pStyle w:val="a6"/>
              <w:tabs>
                <w:tab w:val="left" w:pos="645"/>
              </w:tabs>
              <w:spacing w:before="150" w:after="150"/>
              <w:ind w:left="136" w:right="137"/>
              <w:jc w:val="both"/>
            </w:pPr>
            <w:bookmarkStart w:id="6" w:name="n1175"/>
            <w:bookmarkStart w:id="7" w:name="n1176"/>
            <w:bookmarkEnd w:id="6"/>
            <w:bookmarkEnd w:id="7"/>
            <w:proofErr w:type="spellStart"/>
            <w:r w:rsidRPr="00CD52D6">
              <w:t>відомості</w:t>
            </w:r>
            <w:proofErr w:type="spellEnd"/>
            <w:r w:rsidRPr="00CD52D6">
              <w:t xml:space="preserve"> про стаж </w:t>
            </w:r>
            <w:proofErr w:type="spellStart"/>
            <w:r w:rsidRPr="00CD52D6">
              <w:t>роботи</w:t>
            </w:r>
            <w:proofErr w:type="spellEnd"/>
            <w:r w:rsidRPr="00CD52D6">
              <w:t xml:space="preserve">, стаж </w:t>
            </w:r>
            <w:proofErr w:type="spellStart"/>
            <w:r w:rsidRPr="00CD52D6">
              <w:t>державної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служби</w:t>
            </w:r>
            <w:proofErr w:type="spellEnd"/>
            <w:r w:rsidRPr="00CD52D6">
              <w:t xml:space="preserve"> (за </w:t>
            </w:r>
            <w:proofErr w:type="spellStart"/>
            <w:r w:rsidRPr="00CD52D6">
              <w:t>наявності</w:t>
            </w:r>
            <w:proofErr w:type="spellEnd"/>
            <w:r w:rsidRPr="00CD52D6">
              <w:t xml:space="preserve">), </w:t>
            </w:r>
            <w:proofErr w:type="spellStart"/>
            <w:r w:rsidRPr="00CD52D6">
              <w:t>досвід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роботи</w:t>
            </w:r>
            <w:proofErr w:type="spellEnd"/>
            <w:r w:rsidRPr="00CD52D6">
              <w:t xml:space="preserve"> на </w:t>
            </w:r>
            <w:proofErr w:type="spellStart"/>
            <w:r w:rsidRPr="00CD52D6">
              <w:t>відповідних</w:t>
            </w:r>
            <w:proofErr w:type="spellEnd"/>
            <w:r w:rsidRPr="00CD52D6">
              <w:t xml:space="preserve"> посадах;</w:t>
            </w:r>
          </w:p>
          <w:p w:rsidR="002C34F9" w:rsidRPr="00CD52D6" w:rsidRDefault="002C34F9" w:rsidP="00F22797">
            <w:pPr>
              <w:pStyle w:val="a6"/>
              <w:tabs>
                <w:tab w:val="left" w:pos="645"/>
              </w:tabs>
              <w:spacing w:before="150" w:after="150"/>
              <w:ind w:left="136" w:right="137"/>
              <w:jc w:val="both"/>
            </w:pPr>
            <w:bookmarkStart w:id="8" w:name="n1177"/>
            <w:bookmarkEnd w:id="8"/>
            <w:r w:rsidRPr="00CD52D6">
              <w:t xml:space="preserve">3) </w:t>
            </w:r>
            <w:proofErr w:type="spellStart"/>
            <w:r w:rsidRPr="00CD52D6">
              <w:t>заяву</w:t>
            </w:r>
            <w:proofErr w:type="spellEnd"/>
            <w:r w:rsidRPr="00CD52D6">
              <w:t xml:space="preserve">, в </w:t>
            </w:r>
            <w:proofErr w:type="spellStart"/>
            <w:r w:rsidRPr="00CD52D6">
              <w:t>якій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повідомляє</w:t>
            </w:r>
            <w:proofErr w:type="spellEnd"/>
            <w:r w:rsidRPr="00CD52D6">
              <w:t xml:space="preserve">, </w:t>
            </w:r>
            <w:proofErr w:type="spellStart"/>
            <w:r w:rsidRPr="00CD52D6">
              <w:t>що</w:t>
            </w:r>
            <w:proofErr w:type="spellEnd"/>
            <w:r w:rsidRPr="00CD52D6">
              <w:t xml:space="preserve"> до </w:t>
            </w:r>
            <w:proofErr w:type="spellStart"/>
            <w:r w:rsidRPr="00CD52D6">
              <w:t>неї</w:t>
            </w:r>
            <w:proofErr w:type="spellEnd"/>
            <w:r w:rsidRPr="00CD52D6">
              <w:t xml:space="preserve"> не </w:t>
            </w:r>
            <w:proofErr w:type="spellStart"/>
            <w:r w:rsidRPr="00CD52D6">
              <w:t>застосовуються</w:t>
            </w:r>
            <w:proofErr w:type="spellEnd"/>
            <w:r w:rsidRPr="00CD52D6">
              <w:t xml:space="preserve"> заборони, </w:t>
            </w:r>
            <w:proofErr w:type="spellStart"/>
            <w:r w:rsidRPr="00CD52D6">
              <w:t>визначені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частиною</w:t>
            </w:r>
            <w:proofErr w:type="spellEnd"/>
            <w:r>
              <w:rPr>
                <w:lang w:val="uk-UA"/>
              </w:rPr>
              <w:t xml:space="preserve"> </w:t>
            </w:r>
            <w:hyperlink r:id="rId6" w:anchor="n13" w:tgtFrame="_blank" w:history="1">
              <w:proofErr w:type="spellStart"/>
              <w:r w:rsidRPr="00CD52D6">
                <w:t>третьою</w:t>
              </w:r>
              <w:proofErr w:type="spellEnd"/>
            </w:hyperlink>
            <w:r>
              <w:rPr>
                <w:lang w:val="uk-UA"/>
              </w:rPr>
              <w:t xml:space="preserve"> </w:t>
            </w:r>
            <w:proofErr w:type="spellStart"/>
            <w:r w:rsidRPr="00CD52D6">
              <w:t>або</w:t>
            </w:r>
            <w:proofErr w:type="spellEnd"/>
            <w:r>
              <w:rPr>
                <w:lang w:val="uk-UA"/>
              </w:rPr>
              <w:t xml:space="preserve"> </w:t>
            </w:r>
            <w:hyperlink r:id="rId7" w:anchor="n14" w:tgtFrame="_blank" w:history="1">
              <w:r w:rsidRPr="00CD52D6">
                <w:t>четвертою</w:t>
              </w:r>
            </w:hyperlink>
            <w:r>
              <w:rPr>
                <w:lang w:val="uk-UA"/>
              </w:rPr>
              <w:t xml:space="preserve"> </w:t>
            </w:r>
            <w:proofErr w:type="spellStart"/>
            <w:r w:rsidRPr="00CD52D6">
              <w:t>статті</w:t>
            </w:r>
            <w:proofErr w:type="spellEnd"/>
            <w:r w:rsidRPr="00CD52D6">
              <w:t xml:space="preserve"> 1 Закону </w:t>
            </w:r>
            <w:proofErr w:type="spellStart"/>
            <w:r w:rsidRPr="00CD52D6">
              <w:t>України</w:t>
            </w:r>
            <w:proofErr w:type="spellEnd"/>
            <w:r w:rsidRPr="00CD52D6">
              <w:t xml:space="preserve"> </w:t>
            </w:r>
            <w:r>
              <w:rPr>
                <w:lang w:val="uk-UA"/>
              </w:rPr>
              <w:t>«</w:t>
            </w:r>
            <w:r w:rsidRPr="00CD52D6">
              <w:t xml:space="preserve">Про </w:t>
            </w:r>
            <w:proofErr w:type="spellStart"/>
            <w:r w:rsidRPr="00CD52D6">
              <w:t>очищення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влади</w:t>
            </w:r>
            <w:proofErr w:type="spellEnd"/>
            <w:r>
              <w:rPr>
                <w:lang w:val="uk-UA"/>
              </w:rPr>
              <w:t>»</w:t>
            </w:r>
            <w:r w:rsidRPr="00CD52D6">
              <w:t xml:space="preserve">, та </w:t>
            </w:r>
            <w:proofErr w:type="spellStart"/>
            <w:r w:rsidRPr="00CD52D6">
              <w:t>надає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згоду</w:t>
            </w:r>
            <w:proofErr w:type="spellEnd"/>
            <w:r w:rsidRPr="00CD52D6">
              <w:t xml:space="preserve"> на </w:t>
            </w:r>
            <w:proofErr w:type="spellStart"/>
            <w:r w:rsidRPr="00CD52D6">
              <w:t>проходження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перевірки</w:t>
            </w:r>
            <w:proofErr w:type="spellEnd"/>
            <w:r w:rsidRPr="00CD52D6">
              <w:t xml:space="preserve"> та на </w:t>
            </w:r>
            <w:proofErr w:type="spellStart"/>
            <w:r w:rsidRPr="00CD52D6">
              <w:t>оприлюднення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відомостей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стосовно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неї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відповідно</w:t>
            </w:r>
            <w:proofErr w:type="spellEnd"/>
            <w:r w:rsidRPr="00CD52D6">
              <w:t xml:space="preserve"> до </w:t>
            </w:r>
            <w:proofErr w:type="spellStart"/>
            <w:r w:rsidRPr="00CD52D6">
              <w:t>зазначеного</w:t>
            </w:r>
            <w:proofErr w:type="spellEnd"/>
            <w:r w:rsidRPr="00CD52D6">
              <w:t xml:space="preserve"> Закону.</w:t>
            </w:r>
          </w:p>
          <w:p w:rsidR="002C34F9" w:rsidRDefault="002C34F9" w:rsidP="00F22797">
            <w:pPr>
              <w:pStyle w:val="a6"/>
              <w:tabs>
                <w:tab w:val="left" w:pos="645"/>
              </w:tabs>
              <w:spacing w:before="150" w:after="150"/>
              <w:ind w:left="136" w:right="137"/>
              <w:jc w:val="both"/>
            </w:pPr>
            <w:r w:rsidRPr="00CD52D6">
              <w:t xml:space="preserve">Подача </w:t>
            </w:r>
            <w:proofErr w:type="spellStart"/>
            <w:r w:rsidRPr="00CD52D6">
              <w:t>додатків</w:t>
            </w:r>
            <w:proofErr w:type="spellEnd"/>
            <w:r w:rsidRPr="00CD52D6">
              <w:t xml:space="preserve"> до заяви не є </w:t>
            </w:r>
            <w:proofErr w:type="spellStart"/>
            <w:r w:rsidRPr="00CD52D6">
              <w:t>обов’язковою</w:t>
            </w:r>
            <w:proofErr w:type="spellEnd"/>
            <w:r w:rsidRPr="00CD52D6">
              <w:t>.</w:t>
            </w:r>
          </w:p>
          <w:p w:rsidR="002C34F9" w:rsidRPr="00650388" w:rsidRDefault="002C34F9" w:rsidP="00F22797">
            <w:pPr>
              <w:pStyle w:val="a6"/>
              <w:tabs>
                <w:tab w:val="left" w:pos="645"/>
              </w:tabs>
              <w:spacing w:before="150" w:after="150"/>
              <w:ind w:left="136" w:right="137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4) </w:t>
            </w:r>
            <w:proofErr w:type="spellStart"/>
            <w:r>
              <w:rPr>
                <w:color w:val="333333"/>
                <w:shd w:val="clear" w:color="auto" w:fill="FFFFFF"/>
              </w:rPr>
              <w:t>копію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Державного </w:t>
            </w:r>
            <w:proofErr w:type="spellStart"/>
            <w:r>
              <w:rPr>
                <w:color w:val="333333"/>
                <w:shd w:val="clear" w:color="auto" w:fill="FFFFFF"/>
              </w:rPr>
              <w:t>сертифіката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про </w:t>
            </w:r>
            <w:proofErr w:type="spellStart"/>
            <w:r>
              <w:rPr>
                <w:color w:val="333333"/>
                <w:shd w:val="clear" w:color="auto" w:fill="FFFFFF"/>
              </w:rPr>
              <w:t>рівень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володіння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державною </w:t>
            </w:r>
            <w:proofErr w:type="spellStart"/>
            <w:r>
              <w:rPr>
                <w:color w:val="333333"/>
                <w:shd w:val="clear" w:color="auto" w:fill="FFFFFF"/>
              </w:rPr>
              <w:t>мовою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(</w:t>
            </w:r>
            <w:proofErr w:type="spellStart"/>
            <w:r>
              <w:rPr>
                <w:color w:val="333333"/>
                <w:shd w:val="clear" w:color="auto" w:fill="FFFFFF"/>
              </w:rPr>
              <w:t>витяг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з </w:t>
            </w:r>
            <w:proofErr w:type="spellStart"/>
            <w:r>
              <w:rPr>
                <w:color w:val="333333"/>
                <w:shd w:val="clear" w:color="auto" w:fill="FFFFFF"/>
              </w:rPr>
              <w:t>реєстру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Державних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сертифікатів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про </w:t>
            </w:r>
            <w:proofErr w:type="spellStart"/>
            <w:r>
              <w:rPr>
                <w:color w:val="333333"/>
                <w:shd w:val="clear" w:color="auto" w:fill="FFFFFF"/>
              </w:rPr>
              <w:t>рівень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володіння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державною </w:t>
            </w:r>
            <w:proofErr w:type="spellStart"/>
            <w:r>
              <w:rPr>
                <w:color w:val="333333"/>
                <w:shd w:val="clear" w:color="auto" w:fill="FFFFFF"/>
              </w:rPr>
              <w:t>мовою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), </w:t>
            </w:r>
            <w:proofErr w:type="spellStart"/>
            <w:r>
              <w:rPr>
                <w:color w:val="333333"/>
                <w:shd w:val="clear" w:color="auto" w:fill="FFFFFF"/>
              </w:rPr>
              <w:t>що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підтверджує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рівень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володіння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державною </w:t>
            </w:r>
            <w:proofErr w:type="spellStart"/>
            <w:r>
              <w:rPr>
                <w:color w:val="333333"/>
                <w:shd w:val="clear" w:color="auto" w:fill="FFFFFF"/>
              </w:rPr>
              <w:t>мовою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333333"/>
                <w:shd w:val="clear" w:color="auto" w:fill="FFFFFF"/>
              </w:rPr>
              <w:t>визначений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Національною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комісією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зі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стандартів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державної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мови</w:t>
            </w:r>
            <w:proofErr w:type="spellEnd"/>
            <w:r>
              <w:rPr>
                <w:color w:val="333333"/>
                <w:shd w:val="clear" w:color="auto" w:fill="FFFFFF"/>
                <w:lang w:val="uk-UA"/>
              </w:rPr>
              <w:t>.</w:t>
            </w:r>
          </w:p>
          <w:p w:rsidR="002C34F9" w:rsidRPr="00C85874" w:rsidRDefault="002C34F9" w:rsidP="00F22797">
            <w:pPr>
              <w:pStyle w:val="a6"/>
              <w:tabs>
                <w:tab w:val="left" w:pos="645"/>
              </w:tabs>
              <w:spacing w:before="150" w:after="150"/>
              <w:ind w:left="136" w:right="137"/>
              <w:jc w:val="both"/>
            </w:pPr>
            <w:r>
              <w:rPr>
                <w:lang w:val="uk-UA"/>
              </w:rPr>
              <w:t>Інформація</w:t>
            </w:r>
            <w:r w:rsidRPr="00C85874">
              <w:t xml:space="preserve"> </w:t>
            </w:r>
            <w:proofErr w:type="spellStart"/>
            <w:r w:rsidRPr="00C85874">
              <w:t>прийма</w:t>
            </w:r>
            <w:proofErr w:type="spellEnd"/>
            <w:r>
              <w:rPr>
                <w:lang w:val="uk-UA"/>
              </w:rPr>
              <w:t>є</w:t>
            </w:r>
            <w:proofErr w:type="spellStart"/>
            <w:r w:rsidRPr="00C85874">
              <w:t>ться</w:t>
            </w:r>
            <w:proofErr w:type="spellEnd"/>
            <w:r w:rsidRPr="00C85874">
              <w:t xml:space="preserve"> до </w:t>
            </w:r>
            <w:r>
              <w:rPr>
                <w:lang w:val="uk-UA"/>
              </w:rPr>
              <w:t>15</w:t>
            </w:r>
            <w:r w:rsidRPr="00C85874">
              <w:rPr>
                <w:lang w:val="uk-UA"/>
              </w:rPr>
              <w:t xml:space="preserve"> </w:t>
            </w:r>
            <w:r w:rsidRPr="00C85874">
              <w:t xml:space="preserve">год. </w:t>
            </w:r>
            <w:r>
              <w:rPr>
                <w:lang w:val="uk-UA"/>
              </w:rPr>
              <w:t>45</w:t>
            </w:r>
            <w:r w:rsidRPr="00C85874">
              <w:t xml:space="preserve"> </w:t>
            </w:r>
            <w:proofErr w:type="spellStart"/>
            <w:r w:rsidRPr="00C85874">
              <w:t>хв</w:t>
            </w:r>
            <w:proofErr w:type="spellEnd"/>
            <w:r w:rsidRPr="00C85874">
              <w:t>.</w:t>
            </w:r>
          </w:p>
          <w:p w:rsidR="002C34F9" w:rsidRPr="00CD52D6" w:rsidRDefault="002C34F9" w:rsidP="00F22797">
            <w:pPr>
              <w:pStyle w:val="a6"/>
              <w:tabs>
                <w:tab w:val="left" w:pos="645"/>
              </w:tabs>
              <w:spacing w:before="150" w:after="150"/>
              <w:ind w:left="136" w:right="137"/>
              <w:jc w:val="both"/>
            </w:pPr>
            <w:r>
              <w:rPr>
                <w:lang w:val="uk-UA"/>
              </w:rPr>
              <w:t>03 грудня</w:t>
            </w:r>
            <w:r w:rsidRPr="00C85874">
              <w:t xml:space="preserve"> 2021 року.</w:t>
            </w:r>
          </w:p>
        </w:tc>
      </w:tr>
      <w:tr w:rsidR="002C34F9" w:rsidRPr="00320D8E" w:rsidTr="00935CE7"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34F9" w:rsidRPr="00265E81" w:rsidRDefault="002C34F9" w:rsidP="002C34F9">
            <w:pPr>
              <w:pStyle w:val="a6"/>
              <w:tabs>
                <w:tab w:val="left" w:pos="645"/>
              </w:tabs>
              <w:spacing w:before="150" w:after="150"/>
              <w:ind w:left="288" w:right="137"/>
            </w:pPr>
            <w:proofErr w:type="spellStart"/>
            <w:r w:rsidRPr="00265E81">
              <w:lastRenderedPageBreak/>
              <w:t>Додаткові</w:t>
            </w:r>
            <w:proofErr w:type="spellEnd"/>
            <w:r w:rsidRPr="00265E81">
              <w:t xml:space="preserve"> (</w:t>
            </w:r>
            <w:proofErr w:type="spellStart"/>
            <w:r w:rsidRPr="00265E81">
              <w:t>необов’язкові</w:t>
            </w:r>
            <w:proofErr w:type="spellEnd"/>
            <w:r w:rsidRPr="00265E81">
              <w:t xml:space="preserve">) </w:t>
            </w:r>
            <w:proofErr w:type="spellStart"/>
            <w:r w:rsidRPr="00265E81">
              <w:t>документи</w:t>
            </w:r>
            <w:proofErr w:type="spellEnd"/>
          </w:p>
          <w:p w:rsidR="002C34F9" w:rsidRPr="00265E81" w:rsidRDefault="002C34F9" w:rsidP="002C34F9">
            <w:pPr>
              <w:pStyle w:val="a6"/>
              <w:tabs>
                <w:tab w:val="left" w:pos="645"/>
              </w:tabs>
              <w:spacing w:before="150" w:after="150"/>
              <w:ind w:left="288" w:right="137"/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34F9" w:rsidRPr="000E2B5A" w:rsidRDefault="002C34F9" w:rsidP="00F22797">
            <w:pPr>
              <w:pStyle w:val="a6"/>
              <w:tabs>
                <w:tab w:val="left" w:pos="645"/>
              </w:tabs>
              <w:spacing w:before="150" w:after="150"/>
              <w:ind w:left="136" w:right="137"/>
              <w:jc w:val="both"/>
              <w:rPr>
                <w:lang w:val="uk-UA"/>
              </w:rPr>
            </w:pPr>
            <w:proofErr w:type="spellStart"/>
            <w:r w:rsidRPr="00545CCE">
              <w:t>З</w:t>
            </w:r>
            <w:r w:rsidRPr="00320D8E">
              <w:t>аява</w:t>
            </w:r>
            <w:proofErr w:type="spellEnd"/>
            <w:r w:rsidRPr="00545CCE">
              <w:t xml:space="preserve"> </w:t>
            </w:r>
            <w:proofErr w:type="spellStart"/>
            <w:r w:rsidRPr="00320D8E">
              <w:t>щодо</w:t>
            </w:r>
            <w:proofErr w:type="spellEnd"/>
            <w:r w:rsidRPr="00545CCE">
              <w:t xml:space="preserve"> </w:t>
            </w:r>
            <w:proofErr w:type="spellStart"/>
            <w:r w:rsidRPr="00320D8E">
              <w:t>забезпечення</w:t>
            </w:r>
            <w:proofErr w:type="spellEnd"/>
            <w:r w:rsidRPr="00545CCE">
              <w:t xml:space="preserve"> </w:t>
            </w:r>
            <w:proofErr w:type="spellStart"/>
            <w:r w:rsidRPr="00320D8E">
              <w:t>розумним</w:t>
            </w:r>
            <w:proofErr w:type="spellEnd"/>
            <w:r w:rsidRPr="00545CCE">
              <w:t xml:space="preserve"> </w:t>
            </w:r>
            <w:proofErr w:type="spellStart"/>
            <w:r w:rsidRPr="00320D8E">
              <w:t>пристосуванням</w:t>
            </w:r>
            <w:proofErr w:type="spellEnd"/>
            <w:r w:rsidRPr="00320D8E">
              <w:t xml:space="preserve"> за формою </w:t>
            </w:r>
            <w:proofErr w:type="spellStart"/>
            <w:r w:rsidRPr="00320D8E">
              <w:t>згідно</w:t>
            </w:r>
            <w:proofErr w:type="spellEnd"/>
            <w:r w:rsidRPr="00320D8E">
              <w:t xml:space="preserve"> з </w:t>
            </w:r>
            <w:proofErr w:type="spellStart"/>
            <w:r w:rsidRPr="00320D8E">
              <w:t>додатком</w:t>
            </w:r>
            <w:proofErr w:type="spellEnd"/>
            <w:r w:rsidRPr="00320D8E">
              <w:t xml:space="preserve"> 3 Порядку</w:t>
            </w:r>
            <w:r>
              <w:rPr>
                <w:lang w:val="uk-UA"/>
              </w:rPr>
              <w:t>.</w:t>
            </w:r>
          </w:p>
        </w:tc>
      </w:tr>
      <w:tr w:rsidR="002C34F9" w:rsidRPr="00320D8E" w:rsidTr="00935CE7"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34F9" w:rsidRPr="00265E81" w:rsidRDefault="002C34F9" w:rsidP="002C34F9">
            <w:pPr>
              <w:pStyle w:val="a6"/>
              <w:tabs>
                <w:tab w:val="left" w:pos="645"/>
              </w:tabs>
              <w:spacing w:before="150" w:after="150"/>
              <w:ind w:left="288" w:right="137"/>
            </w:pPr>
            <w:r w:rsidRPr="00265E81">
              <w:t xml:space="preserve">Дата і час початку </w:t>
            </w:r>
            <w:proofErr w:type="spellStart"/>
            <w:r w:rsidRPr="00265E81">
              <w:t>проведення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тестування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кандидатів</w:t>
            </w:r>
            <w:proofErr w:type="spellEnd"/>
          </w:p>
          <w:p w:rsidR="002C34F9" w:rsidRPr="00265E81" w:rsidRDefault="002C34F9" w:rsidP="002C34F9">
            <w:pPr>
              <w:pStyle w:val="a6"/>
              <w:tabs>
                <w:tab w:val="left" w:pos="645"/>
              </w:tabs>
              <w:spacing w:before="150" w:after="150"/>
              <w:ind w:left="288" w:right="137"/>
            </w:pPr>
          </w:p>
          <w:p w:rsidR="002C34F9" w:rsidRPr="00265E81" w:rsidRDefault="002C34F9" w:rsidP="002C34F9">
            <w:pPr>
              <w:pStyle w:val="a6"/>
              <w:tabs>
                <w:tab w:val="left" w:pos="645"/>
              </w:tabs>
              <w:spacing w:before="150" w:after="150"/>
              <w:ind w:left="288" w:right="137"/>
            </w:pPr>
            <w:proofErr w:type="spellStart"/>
            <w:r w:rsidRPr="00265E81">
              <w:t>Місце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або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спосіб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проведення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тестування</w:t>
            </w:r>
            <w:proofErr w:type="spellEnd"/>
            <w:r w:rsidRPr="00265E81">
              <w:t>.</w:t>
            </w:r>
          </w:p>
          <w:p w:rsidR="002C34F9" w:rsidRPr="00265E81" w:rsidRDefault="002C34F9" w:rsidP="002C34F9">
            <w:pPr>
              <w:pStyle w:val="a6"/>
              <w:tabs>
                <w:tab w:val="left" w:pos="645"/>
              </w:tabs>
              <w:spacing w:before="150" w:after="150"/>
              <w:ind w:left="288" w:right="137"/>
            </w:pPr>
          </w:p>
          <w:p w:rsidR="002C34F9" w:rsidRPr="00265E81" w:rsidRDefault="002C34F9" w:rsidP="002C34F9">
            <w:pPr>
              <w:pStyle w:val="a6"/>
              <w:tabs>
                <w:tab w:val="left" w:pos="645"/>
              </w:tabs>
              <w:spacing w:before="150" w:after="150"/>
              <w:ind w:left="288" w:right="137"/>
            </w:pPr>
            <w:proofErr w:type="spellStart"/>
            <w:r w:rsidRPr="00265E81">
              <w:t>Місце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або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спосіб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проведення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співбесіди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34F9" w:rsidRPr="00C85874" w:rsidRDefault="002C34F9" w:rsidP="002C34F9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  <w:rPr>
                <w:lang w:val="uk-UA"/>
              </w:rPr>
            </w:pPr>
          </w:p>
          <w:p w:rsidR="002C34F9" w:rsidRPr="00C85874" w:rsidRDefault="002C34F9" w:rsidP="00F22797">
            <w:pPr>
              <w:pStyle w:val="a6"/>
              <w:tabs>
                <w:tab w:val="left" w:pos="645"/>
              </w:tabs>
              <w:spacing w:before="150" w:after="150"/>
              <w:ind w:left="136" w:right="137"/>
              <w:jc w:val="both"/>
            </w:pPr>
            <w:r>
              <w:rPr>
                <w:lang w:val="uk-UA"/>
              </w:rPr>
              <w:t xml:space="preserve">07 грудня </w:t>
            </w:r>
            <w:r w:rsidRPr="00C85874">
              <w:t xml:space="preserve"> 2021 року о </w:t>
            </w:r>
            <w:r w:rsidRPr="00C85874">
              <w:rPr>
                <w:lang w:val="uk-UA"/>
              </w:rPr>
              <w:t>09</w:t>
            </w:r>
            <w:r w:rsidRPr="00C85874">
              <w:t xml:space="preserve"> год.00 </w:t>
            </w:r>
            <w:proofErr w:type="spellStart"/>
            <w:r w:rsidRPr="00C85874">
              <w:t>хв</w:t>
            </w:r>
            <w:proofErr w:type="spellEnd"/>
            <w:r w:rsidRPr="00C85874">
              <w:t>.</w:t>
            </w:r>
          </w:p>
          <w:p w:rsidR="002C34F9" w:rsidRPr="00C85874" w:rsidRDefault="002C34F9" w:rsidP="00F22797">
            <w:pPr>
              <w:pStyle w:val="a6"/>
              <w:tabs>
                <w:tab w:val="left" w:pos="645"/>
              </w:tabs>
              <w:spacing w:before="150" w:after="150"/>
              <w:ind w:left="136" w:right="137"/>
              <w:jc w:val="both"/>
            </w:pPr>
          </w:p>
          <w:p w:rsidR="002C34F9" w:rsidRPr="00C85874" w:rsidRDefault="002C34F9" w:rsidP="00F22797">
            <w:pPr>
              <w:pStyle w:val="a6"/>
              <w:tabs>
                <w:tab w:val="left" w:pos="645"/>
              </w:tabs>
              <w:spacing w:before="150" w:after="150"/>
              <w:ind w:left="136" w:right="137"/>
              <w:jc w:val="both"/>
            </w:pPr>
          </w:p>
          <w:p w:rsidR="002C34F9" w:rsidRPr="00C85874" w:rsidRDefault="002C34F9" w:rsidP="00F22797">
            <w:pPr>
              <w:pStyle w:val="a6"/>
              <w:tabs>
                <w:tab w:val="left" w:pos="645"/>
              </w:tabs>
              <w:spacing w:before="150" w:after="150"/>
              <w:ind w:left="136" w:right="137"/>
              <w:jc w:val="both"/>
            </w:pPr>
            <w:r w:rsidRPr="00C85874">
              <w:t>м.</w:t>
            </w:r>
            <w:r w:rsidRPr="00C85874">
              <w:rPr>
                <w:lang w:val="uk-UA"/>
              </w:rPr>
              <w:t xml:space="preserve"> Тернопіль</w:t>
            </w:r>
            <w:r w:rsidRPr="00C85874">
              <w:t xml:space="preserve">, </w:t>
            </w:r>
            <w:proofErr w:type="spellStart"/>
            <w:r w:rsidRPr="00C85874">
              <w:t>вул</w:t>
            </w:r>
            <w:proofErr w:type="spellEnd"/>
            <w:r w:rsidRPr="00C85874">
              <w:t>.</w:t>
            </w:r>
            <w:r w:rsidRPr="00C85874">
              <w:rPr>
                <w:lang w:val="uk-UA"/>
              </w:rPr>
              <w:t xml:space="preserve"> Грушевського</w:t>
            </w:r>
            <w:r w:rsidRPr="00C85874">
              <w:t xml:space="preserve">, </w:t>
            </w:r>
            <w:r w:rsidRPr="00C85874">
              <w:rPr>
                <w:lang w:val="uk-UA"/>
              </w:rPr>
              <w:t>6</w:t>
            </w:r>
            <w:r w:rsidRPr="00C85874">
              <w:t xml:space="preserve"> (</w:t>
            </w:r>
            <w:proofErr w:type="spellStart"/>
            <w:r w:rsidRPr="00C85874">
              <w:t>проведення</w:t>
            </w:r>
            <w:proofErr w:type="spellEnd"/>
            <w:r w:rsidRPr="00C85874">
              <w:t xml:space="preserve"> </w:t>
            </w:r>
            <w:proofErr w:type="spellStart"/>
            <w:r w:rsidRPr="00C85874">
              <w:t>тестування</w:t>
            </w:r>
            <w:proofErr w:type="spellEnd"/>
            <w:r w:rsidRPr="00C85874">
              <w:t xml:space="preserve"> за </w:t>
            </w:r>
            <w:r w:rsidRPr="00C85874">
              <w:rPr>
                <w:lang w:val="uk-UA"/>
              </w:rPr>
              <w:t xml:space="preserve">фізичної </w:t>
            </w:r>
            <w:proofErr w:type="spellStart"/>
            <w:r w:rsidRPr="00C85874">
              <w:t>присутності</w:t>
            </w:r>
            <w:proofErr w:type="spellEnd"/>
            <w:r w:rsidRPr="00C85874">
              <w:t xml:space="preserve"> кандидат</w:t>
            </w:r>
            <w:proofErr w:type="spellStart"/>
            <w:r w:rsidRPr="00C85874">
              <w:rPr>
                <w:lang w:val="uk-UA"/>
              </w:rPr>
              <w:t>ів</w:t>
            </w:r>
            <w:proofErr w:type="spellEnd"/>
            <w:r w:rsidRPr="00C85874">
              <w:t>)</w:t>
            </w:r>
          </w:p>
          <w:p w:rsidR="002C34F9" w:rsidRPr="00C85874" w:rsidRDefault="002C34F9" w:rsidP="00F22797">
            <w:pPr>
              <w:pStyle w:val="a6"/>
              <w:tabs>
                <w:tab w:val="left" w:pos="645"/>
              </w:tabs>
              <w:spacing w:before="150" w:after="150"/>
              <w:ind w:left="136" w:right="137"/>
              <w:jc w:val="both"/>
            </w:pPr>
          </w:p>
          <w:p w:rsidR="002C34F9" w:rsidRPr="00C85874" w:rsidRDefault="002C34F9" w:rsidP="00F22797">
            <w:pPr>
              <w:pStyle w:val="a6"/>
              <w:tabs>
                <w:tab w:val="left" w:pos="645"/>
              </w:tabs>
              <w:spacing w:before="150" w:after="150"/>
              <w:ind w:left="136" w:right="137"/>
              <w:jc w:val="both"/>
            </w:pPr>
          </w:p>
          <w:p w:rsidR="002C34F9" w:rsidRPr="00C85874" w:rsidRDefault="002C34F9" w:rsidP="00F22797">
            <w:pPr>
              <w:pStyle w:val="a6"/>
              <w:tabs>
                <w:tab w:val="left" w:pos="645"/>
              </w:tabs>
              <w:spacing w:before="150" w:after="150"/>
              <w:ind w:left="136" w:right="137"/>
              <w:jc w:val="both"/>
            </w:pPr>
            <w:r w:rsidRPr="00C85874">
              <w:t xml:space="preserve">м. </w:t>
            </w:r>
            <w:proofErr w:type="spellStart"/>
            <w:r w:rsidRPr="00C85874">
              <w:t>Тернопіль</w:t>
            </w:r>
            <w:proofErr w:type="spellEnd"/>
            <w:r w:rsidRPr="00C85874">
              <w:t xml:space="preserve">, </w:t>
            </w:r>
            <w:proofErr w:type="spellStart"/>
            <w:r w:rsidRPr="00C85874">
              <w:t>вул</w:t>
            </w:r>
            <w:proofErr w:type="spellEnd"/>
            <w:r w:rsidRPr="00C85874">
              <w:t xml:space="preserve">. </w:t>
            </w:r>
            <w:proofErr w:type="spellStart"/>
            <w:r w:rsidRPr="00C85874">
              <w:t>Грушевського</w:t>
            </w:r>
            <w:proofErr w:type="spellEnd"/>
            <w:r w:rsidRPr="00C85874">
              <w:t>, 6 (</w:t>
            </w:r>
            <w:proofErr w:type="spellStart"/>
            <w:r w:rsidRPr="00C85874">
              <w:t>проведення</w:t>
            </w:r>
            <w:proofErr w:type="spellEnd"/>
            <w:r w:rsidRPr="00C85874">
              <w:t xml:space="preserve"> </w:t>
            </w:r>
            <w:r w:rsidRPr="00C85874">
              <w:rPr>
                <w:lang w:val="uk-UA"/>
              </w:rPr>
              <w:t>співбесіди</w:t>
            </w:r>
            <w:r w:rsidRPr="00C85874">
              <w:t xml:space="preserve"> за </w:t>
            </w:r>
            <w:proofErr w:type="spellStart"/>
            <w:r w:rsidRPr="00C85874">
              <w:t>фізичної</w:t>
            </w:r>
            <w:proofErr w:type="spellEnd"/>
            <w:r w:rsidRPr="00C85874">
              <w:t xml:space="preserve"> </w:t>
            </w:r>
            <w:proofErr w:type="spellStart"/>
            <w:r w:rsidRPr="00C85874">
              <w:t>присутності</w:t>
            </w:r>
            <w:proofErr w:type="spellEnd"/>
            <w:r w:rsidRPr="00C85874">
              <w:t xml:space="preserve"> </w:t>
            </w:r>
            <w:proofErr w:type="spellStart"/>
            <w:r w:rsidRPr="00C85874">
              <w:t>кандидатів</w:t>
            </w:r>
            <w:proofErr w:type="spellEnd"/>
            <w:r w:rsidRPr="00C85874">
              <w:t>)</w:t>
            </w:r>
          </w:p>
        </w:tc>
      </w:tr>
      <w:tr w:rsidR="002C34F9" w:rsidRPr="00320D8E" w:rsidTr="00935CE7"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34F9" w:rsidRPr="00265E81" w:rsidRDefault="002C34F9" w:rsidP="002C34F9">
            <w:pPr>
              <w:pStyle w:val="a6"/>
              <w:tabs>
                <w:tab w:val="left" w:pos="645"/>
              </w:tabs>
              <w:spacing w:before="150" w:after="150"/>
              <w:ind w:left="288" w:right="137"/>
            </w:pPr>
            <w:proofErr w:type="spellStart"/>
            <w:r w:rsidRPr="00265E81">
              <w:t>Прізвище</w:t>
            </w:r>
            <w:proofErr w:type="spellEnd"/>
            <w:r w:rsidRPr="00265E81">
              <w:t xml:space="preserve">, </w:t>
            </w:r>
            <w:proofErr w:type="spellStart"/>
            <w:r w:rsidRPr="00265E81">
              <w:t>ім’я</w:t>
            </w:r>
            <w:proofErr w:type="spellEnd"/>
            <w:r w:rsidRPr="00265E81">
              <w:t xml:space="preserve"> та по </w:t>
            </w:r>
            <w:proofErr w:type="spellStart"/>
            <w:r w:rsidRPr="00265E81">
              <w:t>батькові</w:t>
            </w:r>
            <w:proofErr w:type="spellEnd"/>
            <w:r w:rsidRPr="00265E81">
              <w:t xml:space="preserve">, номер телефону та адреса </w:t>
            </w:r>
            <w:proofErr w:type="spellStart"/>
            <w:r w:rsidRPr="00265E81">
              <w:t>електронної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пошти</w:t>
            </w:r>
            <w:proofErr w:type="spellEnd"/>
            <w:r w:rsidRPr="00265E81">
              <w:t xml:space="preserve"> особи, яка </w:t>
            </w:r>
            <w:proofErr w:type="spellStart"/>
            <w:r w:rsidRPr="00265E81">
              <w:t>надає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додаткову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інформацію</w:t>
            </w:r>
            <w:proofErr w:type="spellEnd"/>
            <w:r w:rsidRPr="00265E81">
              <w:t xml:space="preserve"> з </w:t>
            </w:r>
            <w:proofErr w:type="spellStart"/>
            <w:r w:rsidRPr="00265E81">
              <w:t>питань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проведення</w:t>
            </w:r>
            <w:proofErr w:type="spellEnd"/>
            <w:r w:rsidRPr="00265E81">
              <w:t xml:space="preserve"> конкурсу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34F9" w:rsidRPr="00FA7EC5" w:rsidRDefault="002C34F9" w:rsidP="00F22797">
            <w:pPr>
              <w:tabs>
                <w:tab w:val="left" w:pos="645"/>
              </w:tabs>
              <w:spacing w:before="150" w:after="150" w:line="240" w:lineRule="auto"/>
              <w:ind w:left="136" w:right="13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A7E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</w:t>
            </w:r>
            <w:r w:rsidRPr="00FA7EC5">
              <w:rPr>
                <w:rFonts w:ascii="Times New Roman" w:hAnsi="Times New Roman" w:cs="Times New Roman"/>
                <w:lang w:eastAsia="en-US"/>
              </w:rPr>
              <w:t>имчак Людмила Дмитрівна</w:t>
            </w:r>
          </w:p>
          <w:p w:rsidR="002C34F9" w:rsidRDefault="002C34F9" w:rsidP="00F22797">
            <w:pPr>
              <w:tabs>
                <w:tab w:val="left" w:pos="645"/>
              </w:tabs>
              <w:spacing w:before="150" w:after="150" w:line="240" w:lineRule="auto"/>
              <w:ind w:left="136" w:right="13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24C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</w:t>
            </w:r>
            <w:proofErr w:type="spellEnd"/>
            <w:r w:rsidRPr="00924C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(0352) 220136</w:t>
            </w:r>
          </w:p>
          <w:p w:rsidR="002C34F9" w:rsidRPr="00924C41" w:rsidRDefault="002C34F9" w:rsidP="00F22797">
            <w:pPr>
              <w:tabs>
                <w:tab w:val="left" w:pos="645"/>
              </w:tabs>
              <w:spacing w:before="150" w:after="150" w:line="240" w:lineRule="auto"/>
              <w:ind w:left="136" w:right="13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C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kadry@adm.te.court.gov.ua</w:t>
            </w:r>
          </w:p>
        </w:tc>
      </w:tr>
      <w:tr w:rsidR="002C34F9" w:rsidRPr="00320D8E" w:rsidTr="00935CE7">
        <w:tc>
          <w:tcPr>
            <w:tcW w:w="9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34F9" w:rsidRPr="00320D8E" w:rsidRDefault="002C34F9" w:rsidP="002C34F9">
            <w:pPr>
              <w:pStyle w:val="rvps12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652373">
              <w:rPr>
                <w:b/>
                <w:color w:val="000000"/>
              </w:rPr>
              <w:t>Кваліфікаційні вимоги</w:t>
            </w:r>
          </w:p>
        </w:tc>
      </w:tr>
      <w:tr w:rsidR="002C34F9" w:rsidRPr="00320D8E" w:rsidTr="00935CE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34F9" w:rsidRPr="00320D8E" w:rsidRDefault="002C34F9" w:rsidP="00DC3447">
            <w:pPr>
              <w:pStyle w:val="rvps12"/>
              <w:spacing w:before="0" w:beforeAutospacing="0" w:after="0" w:afterAutospacing="0"/>
              <w:jc w:val="center"/>
              <w:rPr>
                <w:color w:val="000000"/>
              </w:rPr>
            </w:pPr>
            <w:r w:rsidRPr="00320D8E">
              <w:rPr>
                <w:color w:val="000000"/>
              </w:rPr>
              <w:t>1</w:t>
            </w:r>
          </w:p>
        </w:tc>
        <w:tc>
          <w:tcPr>
            <w:tcW w:w="2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34F9" w:rsidRPr="001471DF" w:rsidRDefault="002C34F9" w:rsidP="002C34F9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proofErr w:type="spellStart"/>
            <w:r w:rsidRPr="001471DF">
              <w:t>Освіта</w:t>
            </w:r>
            <w:proofErr w:type="spellEnd"/>
          </w:p>
        </w:tc>
        <w:tc>
          <w:tcPr>
            <w:tcW w:w="6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34F9" w:rsidRPr="00A11438" w:rsidRDefault="002C34F9" w:rsidP="00F22797">
            <w:pPr>
              <w:pStyle w:val="a6"/>
              <w:tabs>
                <w:tab w:val="left" w:pos="645"/>
              </w:tabs>
              <w:spacing w:before="150" w:after="150"/>
              <w:ind w:left="0" w:right="137"/>
              <w:jc w:val="both"/>
              <w:rPr>
                <w:lang w:val="en-US"/>
              </w:rPr>
            </w:pPr>
            <w:proofErr w:type="spellStart"/>
            <w:r w:rsidRPr="001471DF">
              <w:t>Вища</w:t>
            </w:r>
            <w:proofErr w:type="spellEnd"/>
            <w:r w:rsidRPr="001471DF">
              <w:t xml:space="preserve"> </w:t>
            </w:r>
            <w:proofErr w:type="spellStart"/>
            <w:r w:rsidRPr="001471DF">
              <w:t>освіта</w:t>
            </w:r>
            <w:proofErr w:type="spellEnd"/>
            <w:r w:rsidRPr="001471DF">
              <w:t xml:space="preserve"> за </w:t>
            </w:r>
            <w:proofErr w:type="spellStart"/>
            <w:r w:rsidRPr="001471DF">
              <w:t>освітнім</w:t>
            </w:r>
            <w:proofErr w:type="spellEnd"/>
            <w:r w:rsidRPr="001471DF">
              <w:t xml:space="preserve"> </w:t>
            </w:r>
            <w:proofErr w:type="spellStart"/>
            <w:r w:rsidRPr="001471DF">
              <w:t>ступенем</w:t>
            </w:r>
            <w:proofErr w:type="spellEnd"/>
            <w:r w:rsidRPr="001471DF">
              <w:t xml:space="preserve"> не </w:t>
            </w:r>
            <w:proofErr w:type="spellStart"/>
            <w:r w:rsidRPr="001471DF">
              <w:t>нижче</w:t>
            </w:r>
            <w:proofErr w:type="spellEnd"/>
            <w:r w:rsidRPr="001471DF">
              <w:t xml:space="preserve"> </w:t>
            </w:r>
            <w:proofErr w:type="spellStart"/>
            <w:r w:rsidRPr="001471DF">
              <w:t>молодшого</w:t>
            </w:r>
            <w:proofErr w:type="spellEnd"/>
            <w:r w:rsidRPr="001471DF">
              <w:t xml:space="preserve"> бакалавра </w:t>
            </w:r>
            <w:proofErr w:type="spellStart"/>
            <w:r w:rsidRPr="001471DF">
              <w:t>або</w:t>
            </w:r>
            <w:proofErr w:type="spellEnd"/>
            <w:r w:rsidRPr="001471DF">
              <w:t xml:space="preserve"> бакалавра </w:t>
            </w:r>
            <w:r>
              <w:t xml:space="preserve">за </w:t>
            </w:r>
            <w:proofErr w:type="spellStart"/>
            <w:r>
              <w:t>спеціальністю</w:t>
            </w:r>
            <w:proofErr w:type="spellEnd"/>
            <w:r>
              <w:t xml:space="preserve"> «Право», «</w:t>
            </w:r>
            <w:proofErr w:type="spellStart"/>
            <w:r>
              <w:t>Правоохоронна</w:t>
            </w:r>
            <w:proofErr w:type="spellEnd"/>
            <w:r>
              <w:t xml:space="preserve"> </w:t>
            </w:r>
            <w:proofErr w:type="spellStart"/>
            <w:r>
              <w:t>діяльність</w:t>
            </w:r>
            <w:proofErr w:type="spellEnd"/>
            <w:r>
              <w:t>»</w:t>
            </w:r>
          </w:p>
        </w:tc>
      </w:tr>
      <w:tr w:rsidR="002C34F9" w:rsidRPr="00320D8E" w:rsidTr="00935CE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34F9" w:rsidRPr="00320D8E" w:rsidRDefault="002C34F9" w:rsidP="00DC3447">
            <w:pPr>
              <w:pStyle w:val="rvps12"/>
              <w:spacing w:before="0" w:beforeAutospacing="0" w:after="0" w:afterAutospacing="0"/>
              <w:jc w:val="center"/>
              <w:rPr>
                <w:color w:val="000000"/>
              </w:rPr>
            </w:pPr>
            <w:r w:rsidRPr="00320D8E">
              <w:rPr>
                <w:color w:val="000000"/>
              </w:rPr>
              <w:lastRenderedPageBreak/>
              <w:t>2</w:t>
            </w:r>
          </w:p>
        </w:tc>
        <w:tc>
          <w:tcPr>
            <w:tcW w:w="2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34F9" w:rsidRPr="001471DF" w:rsidRDefault="002C34F9" w:rsidP="002C34F9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proofErr w:type="spellStart"/>
            <w:r w:rsidRPr="001471DF">
              <w:t>Досвід</w:t>
            </w:r>
            <w:proofErr w:type="spellEnd"/>
            <w:r w:rsidRPr="001471DF">
              <w:t xml:space="preserve"> </w:t>
            </w:r>
            <w:proofErr w:type="spellStart"/>
            <w:r w:rsidRPr="001471DF">
              <w:t>роботи</w:t>
            </w:r>
            <w:proofErr w:type="spellEnd"/>
            <w:r w:rsidRPr="001471DF">
              <w:t xml:space="preserve"> </w:t>
            </w:r>
          </w:p>
        </w:tc>
        <w:tc>
          <w:tcPr>
            <w:tcW w:w="6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34F9" w:rsidRPr="001471DF" w:rsidRDefault="002C34F9" w:rsidP="00F22797">
            <w:pPr>
              <w:pStyle w:val="a6"/>
              <w:tabs>
                <w:tab w:val="left" w:pos="645"/>
              </w:tabs>
              <w:spacing w:before="150" w:after="150"/>
              <w:ind w:left="0" w:right="137"/>
              <w:jc w:val="both"/>
            </w:pPr>
            <w:r w:rsidRPr="001471DF">
              <w:t xml:space="preserve">Не </w:t>
            </w:r>
            <w:proofErr w:type="spellStart"/>
            <w:r w:rsidRPr="001471DF">
              <w:t>потребує</w:t>
            </w:r>
            <w:proofErr w:type="spellEnd"/>
          </w:p>
        </w:tc>
      </w:tr>
      <w:tr w:rsidR="002C34F9" w:rsidRPr="00320D8E" w:rsidTr="00935CE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34F9" w:rsidRPr="00320D8E" w:rsidRDefault="002C34F9" w:rsidP="00DC3447">
            <w:pPr>
              <w:pStyle w:val="rvps12"/>
              <w:spacing w:before="0" w:beforeAutospacing="0" w:after="0" w:afterAutospacing="0"/>
              <w:jc w:val="center"/>
              <w:rPr>
                <w:color w:val="000000"/>
              </w:rPr>
            </w:pPr>
            <w:r w:rsidRPr="00320D8E">
              <w:rPr>
                <w:color w:val="000000"/>
              </w:rPr>
              <w:t>3</w:t>
            </w:r>
          </w:p>
        </w:tc>
        <w:tc>
          <w:tcPr>
            <w:tcW w:w="2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34F9" w:rsidRPr="001471DF" w:rsidRDefault="002C34F9" w:rsidP="002C34F9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proofErr w:type="spellStart"/>
            <w:r w:rsidRPr="001471DF">
              <w:t>Володіння</w:t>
            </w:r>
            <w:proofErr w:type="spellEnd"/>
            <w:r w:rsidRPr="001471DF">
              <w:t xml:space="preserve"> державною </w:t>
            </w:r>
            <w:proofErr w:type="spellStart"/>
            <w:r w:rsidRPr="001471DF">
              <w:t>мовою</w:t>
            </w:r>
            <w:proofErr w:type="spellEnd"/>
          </w:p>
        </w:tc>
        <w:tc>
          <w:tcPr>
            <w:tcW w:w="6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34F9" w:rsidRPr="001471DF" w:rsidRDefault="002C34F9" w:rsidP="00F22797">
            <w:pPr>
              <w:pStyle w:val="a6"/>
              <w:tabs>
                <w:tab w:val="left" w:pos="645"/>
              </w:tabs>
              <w:spacing w:before="150" w:after="150"/>
              <w:ind w:left="0" w:right="137"/>
              <w:jc w:val="both"/>
            </w:pPr>
            <w:proofErr w:type="spellStart"/>
            <w:r w:rsidRPr="001471DF">
              <w:t>Вільне</w:t>
            </w:r>
            <w:proofErr w:type="spellEnd"/>
            <w:r w:rsidRPr="001471DF">
              <w:t xml:space="preserve"> </w:t>
            </w:r>
            <w:proofErr w:type="spellStart"/>
            <w:r w:rsidRPr="001471DF">
              <w:t>володіння</w:t>
            </w:r>
            <w:proofErr w:type="spellEnd"/>
            <w:r w:rsidRPr="001471DF">
              <w:t xml:space="preserve"> державною </w:t>
            </w:r>
            <w:proofErr w:type="spellStart"/>
            <w:r w:rsidRPr="001471DF">
              <w:t>мовою</w:t>
            </w:r>
            <w:proofErr w:type="spellEnd"/>
          </w:p>
        </w:tc>
      </w:tr>
      <w:tr w:rsidR="002C34F9" w:rsidRPr="00320D8E" w:rsidTr="00935CE7">
        <w:tc>
          <w:tcPr>
            <w:tcW w:w="9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34F9" w:rsidRPr="00320D8E" w:rsidRDefault="002C34F9" w:rsidP="002C34F9">
            <w:pPr>
              <w:pStyle w:val="rvps12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20D8E">
              <w:rPr>
                <w:b/>
                <w:color w:val="000000"/>
              </w:rPr>
              <w:t>Вимоги до компетентності</w:t>
            </w:r>
          </w:p>
        </w:tc>
      </w:tr>
      <w:tr w:rsidR="002C34F9" w:rsidRPr="00320D8E" w:rsidTr="00935CE7"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34F9" w:rsidRPr="00320D8E" w:rsidRDefault="002C34F9" w:rsidP="002C34F9">
            <w:pPr>
              <w:pStyle w:val="rvps1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20D8E">
              <w:rPr>
                <w:b/>
                <w:color w:val="000000"/>
              </w:rPr>
              <w:t>Вимога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34F9" w:rsidRPr="00320D8E" w:rsidRDefault="002C34F9" w:rsidP="002C34F9">
            <w:pPr>
              <w:pStyle w:val="rvps1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20D8E">
              <w:rPr>
                <w:b/>
                <w:color w:val="000000"/>
              </w:rPr>
              <w:t>Компоненти вимоги</w:t>
            </w:r>
          </w:p>
        </w:tc>
      </w:tr>
      <w:tr w:rsidR="002C34F9" w:rsidRPr="00320D8E" w:rsidTr="00935CE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34F9" w:rsidRDefault="002C34F9" w:rsidP="00F22797">
            <w:pPr>
              <w:pStyle w:val="rvps12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2C34F9" w:rsidRPr="00320D8E" w:rsidRDefault="002C34F9" w:rsidP="00F22797">
            <w:pPr>
              <w:pStyle w:val="rvps12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34F9" w:rsidRPr="00265E81" w:rsidRDefault="002C34F9" w:rsidP="002C34F9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proofErr w:type="spellStart"/>
            <w:r w:rsidRPr="00265E81">
              <w:t>Досягнення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результатів</w:t>
            </w:r>
            <w:proofErr w:type="spellEnd"/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34F9" w:rsidRPr="00320D8E" w:rsidRDefault="002C34F9" w:rsidP="00F22797">
            <w:pPr>
              <w:pStyle w:val="rvps14"/>
              <w:spacing w:before="0" w:beforeAutospacing="0" w:after="0" w:afterAutospacing="0"/>
              <w:ind w:left="136"/>
              <w:jc w:val="both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320D8E">
              <w:rPr>
                <w:color w:val="000000"/>
              </w:rPr>
              <w:t>датність до чіткого бачення результату діяльності;</w:t>
            </w:r>
          </w:p>
          <w:p w:rsidR="002C34F9" w:rsidRPr="00320D8E" w:rsidRDefault="002C34F9" w:rsidP="00F22797">
            <w:pPr>
              <w:pStyle w:val="rvps14"/>
              <w:spacing w:before="0" w:beforeAutospacing="0" w:after="0" w:afterAutospacing="0"/>
              <w:ind w:left="136"/>
              <w:jc w:val="both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320D8E">
              <w:rPr>
                <w:color w:val="000000"/>
              </w:rPr>
              <w:t>міння фокусувати зусилля для досягнення результату діяльності;</w:t>
            </w:r>
          </w:p>
          <w:p w:rsidR="002C34F9" w:rsidRPr="00320D8E" w:rsidRDefault="002C34F9" w:rsidP="00F22797">
            <w:pPr>
              <w:pStyle w:val="rvps14"/>
              <w:spacing w:before="0" w:beforeAutospacing="0" w:after="0" w:afterAutospacing="0"/>
              <w:ind w:left="136"/>
              <w:jc w:val="both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320D8E">
              <w:rPr>
                <w:color w:val="000000"/>
              </w:rPr>
              <w:t>міння запобігати та ефективно долати перешкоди</w:t>
            </w:r>
          </w:p>
        </w:tc>
      </w:tr>
      <w:tr w:rsidR="002C34F9" w:rsidRPr="00320D8E" w:rsidTr="00935CE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34F9" w:rsidRPr="00320D8E" w:rsidRDefault="002C34F9" w:rsidP="00F22797">
            <w:pPr>
              <w:pStyle w:val="rvps12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2C34F9" w:rsidRPr="00320D8E" w:rsidRDefault="002C34F9" w:rsidP="00F22797">
            <w:pPr>
              <w:pStyle w:val="rvps12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34F9" w:rsidRPr="00265E81" w:rsidRDefault="002C34F9" w:rsidP="002C34F9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proofErr w:type="spellStart"/>
            <w:r w:rsidRPr="00265E81">
              <w:t>Цифрова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грамотність</w:t>
            </w:r>
            <w:proofErr w:type="spellEnd"/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34F9" w:rsidRPr="00320D8E" w:rsidRDefault="002C34F9" w:rsidP="00F22797">
            <w:pPr>
              <w:pStyle w:val="rvps14"/>
              <w:spacing w:before="0" w:beforeAutospacing="0" w:after="0" w:afterAutospacing="0"/>
              <w:ind w:left="136"/>
              <w:jc w:val="both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320D8E">
              <w:rPr>
                <w:color w:val="000000"/>
              </w:rPr>
              <w:t>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обов’язків;</w:t>
            </w:r>
          </w:p>
          <w:p w:rsidR="002C34F9" w:rsidRPr="00320D8E" w:rsidRDefault="002C34F9" w:rsidP="00F22797">
            <w:pPr>
              <w:pStyle w:val="rvps14"/>
              <w:spacing w:before="0" w:beforeAutospacing="0" w:after="0" w:afterAutospacing="0"/>
              <w:ind w:left="136"/>
              <w:jc w:val="both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320D8E">
              <w:rPr>
                <w:color w:val="000000"/>
              </w:rPr>
              <w:t>міння використовувати електронні реєстри, системи електронного документообігу;</w:t>
            </w:r>
          </w:p>
          <w:p w:rsidR="002C34F9" w:rsidRPr="00320D8E" w:rsidRDefault="002C34F9" w:rsidP="00F22797">
            <w:pPr>
              <w:pStyle w:val="rvps14"/>
              <w:spacing w:before="0" w:beforeAutospacing="0" w:after="0" w:afterAutospacing="0"/>
              <w:ind w:left="136"/>
              <w:jc w:val="both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320D8E">
              <w:rPr>
                <w:color w:val="000000"/>
              </w:rPr>
              <w:t>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середовищі;</w:t>
            </w:r>
          </w:p>
          <w:p w:rsidR="002C34F9" w:rsidRPr="00320D8E" w:rsidRDefault="002C34F9" w:rsidP="00F22797">
            <w:pPr>
              <w:pStyle w:val="rvps14"/>
              <w:spacing w:before="0" w:beforeAutospacing="0" w:after="0" w:afterAutospacing="0"/>
              <w:ind w:left="136"/>
              <w:jc w:val="both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320D8E">
              <w:rPr>
                <w:color w:val="000000"/>
              </w:rPr>
              <w:t>датність працювати з документами в різних цифрових форматах; зберігати, накопичувати, впорядкувати, архівувати цифрові ресурси та дані різних типів</w:t>
            </w:r>
          </w:p>
        </w:tc>
      </w:tr>
      <w:tr w:rsidR="002C34F9" w:rsidRPr="00320D8E" w:rsidTr="00935CE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34F9" w:rsidRDefault="002C34F9" w:rsidP="00F22797">
            <w:pPr>
              <w:pStyle w:val="rvps12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2C34F9" w:rsidRPr="00320D8E" w:rsidRDefault="002C34F9" w:rsidP="00F22797">
            <w:pPr>
              <w:pStyle w:val="rvps12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34F9" w:rsidRDefault="002C34F9" w:rsidP="002C34F9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proofErr w:type="spellStart"/>
            <w:r w:rsidRPr="00265E81">
              <w:t>Відповідальність</w:t>
            </w:r>
            <w:proofErr w:type="spellEnd"/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C34F9" w:rsidRPr="00265E81" w:rsidRDefault="002C34F9" w:rsidP="00F22797">
            <w:pPr>
              <w:pStyle w:val="rvps14"/>
              <w:spacing w:before="0" w:beforeAutospacing="0" w:after="0" w:afterAutospacing="0"/>
              <w:ind w:left="136"/>
              <w:jc w:val="both"/>
              <w:rPr>
                <w:color w:val="000000"/>
              </w:rPr>
            </w:pPr>
            <w:r>
              <w:rPr>
                <w:color w:val="000000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2C34F9" w:rsidRPr="00265E81" w:rsidRDefault="002C34F9" w:rsidP="00F22797">
            <w:pPr>
              <w:pStyle w:val="rvps14"/>
              <w:spacing w:before="0" w:beforeAutospacing="0" w:after="0" w:afterAutospacing="0"/>
              <w:ind w:left="136"/>
              <w:jc w:val="both"/>
              <w:rPr>
                <w:color w:val="000000"/>
              </w:rPr>
            </w:pPr>
            <w:r>
              <w:rPr>
                <w:color w:val="000000"/>
              </w:rPr>
              <w:t>здатність брати на себе зобов’язання, чітко їх дотримуватись і виконувати</w:t>
            </w:r>
          </w:p>
        </w:tc>
      </w:tr>
      <w:tr w:rsidR="002C34F9" w:rsidRPr="00320D8E" w:rsidTr="00935CE7">
        <w:tc>
          <w:tcPr>
            <w:tcW w:w="9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34F9" w:rsidRPr="00320D8E" w:rsidRDefault="002C34F9" w:rsidP="002C34F9">
            <w:pPr>
              <w:pStyle w:val="rvps1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20D8E">
              <w:rPr>
                <w:b/>
                <w:color w:val="000000"/>
              </w:rPr>
              <w:t>Професійні знання</w:t>
            </w:r>
          </w:p>
        </w:tc>
      </w:tr>
      <w:tr w:rsidR="002C34F9" w:rsidRPr="00320D8E" w:rsidTr="00935CE7"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34F9" w:rsidRPr="00320D8E" w:rsidRDefault="002C34F9" w:rsidP="002C34F9">
            <w:pPr>
              <w:pStyle w:val="rvps1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20D8E">
              <w:rPr>
                <w:b/>
                <w:color w:val="000000"/>
              </w:rPr>
              <w:t>Вимога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34F9" w:rsidRPr="00320D8E" w:rsidRDefault="002C34F9" w:rsidP="002C34F9">
            <w:pPr>
              <w:pStyle w:val="rvps1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20D8E">
              <w:rPr>
                <w:b/>
                <w:color w:val="000000"/>
              </w:rPr>
              <w:t>Компетентні вимоги</w:t>
            </w:r>
          </w:p>
        </w:tc>
      </w:tr>
      <w:tr w:rsidR="002C34F9" w:rsidRPr="00320D8E" w:rsidTr="00935CE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34F9" w:rsidRDefault="002C34F9" w:rsidP="00F22797">
            <w:pPr>
              <w:pStyle w:val="rvps12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2C34F9" w:rsidRPr="00320D8E" w:rsidRDefault="002C34F9" w:rsidP="00F22797">
            <w:pPr>
              <w:pStyle w:val="rvps12"/>
              <w:spacing w:before="0" w:beforeAutospacing="0" w:after="0" w:afterAutospacing="0"/>
              <w:jc w:val="center"/>
              <w:rPr>
                <w:color w:val="000000"/>
              </w:rPr>
            </w:pPr>
            <w:r w:rsidRPr="00320D8E">
              <w:rPr>
                <w:color w:val="000000"/>
              </w:rPr>
              <w:t>1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34F9" w:rsidRPr="00265E81" w:rsidRDefault="002C34F9" w:rsidP="002C34F9">
            <w:pPr>
              <w:pStyle w:val="a6"/>
              <w:tabs>
                <w:tab w:val="left" w:pos="645"/>
              </w:tabs>
              <w:spacing w:before="150" w:after="150"/>
              <w:ind w:left="288" w:right="137"/>
            </w:pPr>
            <w:proofErr w:type="spellStart"/>
            <w:r w:rsidRPr="00265E81">
              <w:t>Знання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законодавства</w:t>
            </w:r>
            <w:proofErr w:type="spellEnd"/>
          </w:p>
          <w:p w:rsidR="002C34F9" w:rsidRPr="00265E81" w:rsidRDefault="002C34F9" w:rsidP="002C34F9">
            <w:pPr>
              <w:pStyle w:val="a6"/>
              <w:tabs>
                <w:tab w:val="left" w:pos="645"/>
              </w:tabs>
              <w:spacing w:before="150" w:after="150"/>
              <w:ind w:left="288" w:right="137"/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34F9" w:rsidRPr="00265E81" w:rsidRDefault="002C34F9" w:rsidP="00F22797">
            <w:pPr>
              <w:pStyle w:val="a6"/>
              <w:tabs>
                <w:tab w:val="left" w:pos="645"/>
              </w:tabs>
              <w:spacing w:before="150" w:after="150"/>
              <w:ind w:left="136" w:right="137"/>
              <w:jc w:val="both"/>
            </w:pPr>
            <w:proofErr w:type="spellStart"/>
            <w:r w:rsidRPr="00265E81">
              <w:t>Конституції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України</w:t>
            </w:r>
            <w:proofErr w:type="spellEnd"/>
            <w:r w:rsidRPr="00265E81">
              <w:t>;</w:t>
            </w:r>
          </w:p>
          <w:p w:rsidR="002C34F9" w:rsidRPr="00265E81" w:rsidRDefault="002C34F9" w:rsidP="00F22797">
            <w:pPr>
              <w:pStyle w:val="a6"/>
              <w:tabs>
                <w:tab w:val="left" w:pos="645"/>
              </w:tabs>
              <w:spacing w:before="150" w:after="150"/>
              <w:ind w:left="136" w:right="137"/>
              <w:jc w:val="both"/>
            </w:pPr>
            <w:r w:rsidRPr="00265E81">
              <w:t xml:space="preserve">Закону </w:t>
            </w:r>
            <w:proofErr w:type="spellStart"/>
            <w:r w:rsidRPr="00265E81">
              <w:t>України</w:t>
            </w:r>
            <w:proofErr w:type="spellEnd"/>
            <w:r w:rsidRPr="00265E81">
              <w:t xml:space="preserve"> «Про </w:t>
            </w:r>
            <w:proofErr w:type="spellStart"/>
            <w:r w:rsidRPr="00265E81">
              <w:t>державну</w:t>
            </w:r>
            <w:proofErr w:type="spellEnd"/>
            <w:r w:rsidRPr="00265E81">
              <w:t xml:space="preserve"> службу»;</w:t>
            </w:r>
          </w:p>
          <w:p w:rsidR="002C34F9" w:rsidRPr="00265E81" w:rsidRDefault="002C34F9" w:rsidP="00F22797">
            <w:pPr>
              <w:pStyle w:val="a6"/>
              <w:tabs>
                <w:tab w:val="left" w:pos="645"/>
              </w:tabs>
              <w:spacing w:before="150" w:after="150"/>
              <w:ind w:left="136" w:right="137"/>
              <w:jc w:val="both"/>
            </w:pPr>
            <w:r w:rsidRPr="00265E81">
              <w:t xml:space="preserve">Закону </w:t>
            </w:r>
            <w:proofErr w:type="spellStart"/>
            <w:r w:rsidRPr="00265E81">
              <w:t>України</w:t>
            </w:r>
            <w:proofErr w:type="spellEnd"/>
            <w:r w:rsidRPr="00265E81">
              <w:t xml:space="preserve"> «Про </w:t>
            </w:r>
            <w:proofErr w:type="spellStart"/>
            <w:r w:rsidRPr="00265E81">
              <w:t>запобігання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корупції</w:t>
            </w:r>
            <w:proofErr w:type="spellEnd"/>
            <w:r w:rsidRPr="00265E81">
              <w:t xml:space="preserve">» та </w:t>
            </w:r>
            <w:proofErr w:type="spellStart"/>
            <w:r w:rsidRPr="00265E81">
              <w:t>іншого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законодавства</w:t>
            </w:r>
            <w:proofErr w:type="spellEnd"/>
            <w:r w:rsidRPr="00265E81">
              <w:t>.</w:t>
            </w:r>
          </w:p>
        </w:tc>
      </w:tr>
      <w:tr w:rsidR="002C34F9" w:rsidRPr="00320D8E" w:rsidTr="00935CE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34F9" w:rsidRDefault="002C34F9" w:rsidP="00F22797">
            <w:pPr>
              <w:pStyle w:val="rvps12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2C34F9" w:rsidRPr="00320D8E" w:rsidRDefault="002C34F9" w:rsidP="00F22797">
            <w:pPr>
              <w:pStyle w:val="rvps12"/>
              <w:spacing w:before="0" w:beforeAutospacing="0" w:after="0" w:afterAutospacing="0"/>
              <w:jc w:val="center"/>
              <w:rPr>
                <w:color w:val="000000"/>
              </w:rPr>
            </w:pPr>
            <w:r w:rsidRPr="00320D8E">
              <w:rPr>
                <w:color w:val="000000"/>
              </w:rPr>
              <w:t>2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34F9" w:rsidRPr="00265E81" w:rsidRDefault="002C34F9" w:rsidP="002C34F9">
            <w:pPr>
              <w:pStyle w:val="a6"/>
              <w:tabs>
                <w:tab w:val="left" w:pos="645"/>
              </w:tabs>
              <w:spacing w:before="150" w:after="150"/>
              <w:ind w:left="288" w:right="137"/>
            </w:pPr>
            <w:proofErr w:type="spellStart"/>
            <w:r w:rsidRPr="00265E81">
              <w:t>Знання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спеціального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законодавства</w:t>
            </w:r>
            <w:proofErr w:type="spellEnd"/>
            <w:r w:rsidRPr="00265E81">
              <w:t xml:space="preserve">, </w:t>
            </w:r>
            <w:proofErr w:type="spellStart"/>
            <w:r w:rsidRPr="00265E81">
              <w:t>що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пов’язане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із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завданнями</w:t>
            </w:r>
            <w:proofErr w:type="spellEnd"/>
            <w:r w:rsidRPr="00265E81">
              <w:t xml:space="preserve"> та </w:t>
            </w:r>
            <w:proofErr w:type="spellStart"/>
            <w:r w:rsidRPr="00265E81">
              <w:t>змістом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роботи</w:t>
            </w:r>
            <w:proofErr w:type="spellEnd"/>
            <w:r w:rsidRPr="00265E81">
              <w:t xml:space="preserve"> державного </w:t>
            </w:r>
            <w:proofErr w:type="spellStart"/>
            <w:r w:rsidRPr="00265E81">
              <w:t>службовця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відповідно</w:t>
            </w:r>
            <w:proofErr w:type="spellEnd"/>
            <w:r w:rsidRPr="00265E81">
              <w:t xml:space="preserve"> до </w:t>
            </w:r>
            <w:proofErr w:type="spellStart"/>
            <w:r w:rsidRPr="00265E81">
              <w:t>посадової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інструкції</w:t>
            </w:r>
            <w:proofErr w:type="spellEnd"/>
            <w:r w:rsidRPr="00265E81">
              <w:t xml:space="preserve"> (</w:t>
            </w:r>
            <w:proofErr w:type="spellStart"/>
            <w:r w:rsidRPr="00265E81">
              <w:t>положення</w:t>
            </w:r>
            <w:proofErr w:type="spellEnd"/>
            <w:r w:rsidRPr="00265E81">
              <w:t xml:space="preserve"> про </w:t>
            </w:r>
            <w:proofErr w:type="spellStart"/>
            <w:r w:rsidRPr="00265E81">
              <w:t>структурний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підрозділ</w:t>
            </w:r>
            <w:proofErr w:type="spellEnd"/>
            <w:r w:rsidRPr="00265E81">
              <w:t>)</w:t>
            </w:r>
          </w:p>
          <w:p w:rsidR="002C34F9" w:rsidRPr="00265E81" w:rsidRDefault="002C34F9" w:rsidP="002C34F9">
            <w:pPr>
              <w:pStyle w:val="a6"/>
              <w:tabs>
                <w:tab w:val="left" w:pos="645"/>
              </w:tabs>
              <w:spacing w:before="150" w:after="150"/>
              <w:ind w:left="288" w:right="137"/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7579" w:rsidRPr="009F7579" w:rsidRDefault="009F7579" w:rsidP="00F22797">
            <w:pPr>
              <w:pStyle w:val="a6"/>
              <w:tabs>
                <w:tab w:val="left" w:pos="645"/>
              </w:tabs>
              <w:spacing w:before="150" w:after="150"/>
              <w:ind w:left="136" w:right="137"/>
              <w:jc w:val="both"/>
              <w:rPr>
                <w:lang w:val="uk-UA"/>
              </w:rPr>
            </w:pPr>
            <w:r w:rsidRPr="009F7579">
              <w:t xml:space="preserve">Кодекс адміністративного судочинства України, Цивільний кодекс України, Господарський кодекс України, Господарсько-процесуальний кодекс України, Закон України «Про публічні закупівлі», Закон України «Про доступ до публічної інформації», Закон України «Про звернення громадян, Інструкція з діловодства в місцевих та апеляційних судах </w:t>
            </w:r>
            <w:proofErr w:type="spellStart"/>
            <w:r w:rsidRPr="009F7579">
              <w:t>України</w:t>
            </w:r>
            <w:proofErr w:type="spellEnd"/>
            <w:r w:rsidRPr="009F7579">
              <w:t xml:space="preserve">, </w:t>
            </w:r>
            <w:proofErr w:type="spellStart"/>
            <w:r w:rsidRPr="009F7579">
              <w:t>Положення</w:t>
            </w:r>
            <w:proofErr w:type="spellEnd"/>
            <w:r w:rsidRPr="009F7579">
              <w:t xml:space="preserve"> про </w:t>
            </w:r>
            <w:proofErr w:type="spellStart"/>
            <w:r w:rsidRPr="009F7579">
              <w:t>автоматизовану</w:t>
            </w:r>
            <w:proofErr w:type="spellEnd"/>
            <w:r w:rsidRPr="009F7579">
              <w:t xml:space="preserve"> систему </w:t>
            </w:r>
            <w:proofErr w:type="spellStart"/>
            <w:r w:rsidRPr="009F7579">
              <w:t>документообігу</w:t>
            </w:r>
            <w:proofErr w:type="spellEnd"/>
            <w:r w:rsidRPr="009F7579">
              <w:t xml:space="preserve"> суду</w:t>
            </w:r>
            <w:r>
              <w:rPr>
                <w:lang w:val="uk-UA"/>
              </w:rPr>
              <w:t>.</w:t>
            </w:r>
          </w:p>
          <w:p w:rsidR="002C34F9" w:rsidRPr="00BE3203" w:rsidRDefault="002C34F9" w:rsidP="009F7579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  <w:rPr>
                <w:lang w:val="uk-UA"/>
              </w:rPr>
            </w:pPr>
          </w:p>
        </w:tc>
      </w:tr>
    </w:tbl>
    <w:p w:rsidR="0027287B" w:rsidRPr="00320D8E" w:rsidRDefault="0027287B" w:rsidP="002E4D98">
      <w:pPr>
        <w:tabs>
          <w:tab w:val="left" w:pos="50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sectPr w:rsidR="0027287B" w:rsidRPr="00320D8E" w:rsidSect="00462EB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924BF"/>
    <w:multiLevelType w:val="hybridMultilevel"/>
    <w:tmpl w:val="CA98D15C"/>
    <w:lvl w:ilvl="0" w:tplc="18165D8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2C5593"/>
    <w:multiLevelType w:val="hybridMultilevel"/>
    <w:tmpl w:val="60F2781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596CBF"/>
    <w:multiLevelType w:val="multilevel"/>
    <w:tmpl w:val="5530AE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5D421DF"/>
    <w:multiLevelType w:val="hybridMultilevel"/>
    <w:tmpl w:val="5D68DCE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C612A6"/>
    <w:multiLevelType w:val="hybridMultilevel"/>
    <w:tmpl w:val="5DF4BB0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0A5473"/>
    <w:multiLevelType w:val="hybridMultilevel"/>
    <w:tmpl w:val="ED4AD1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4A31A9"/>
    <w:multiLevelType w:val="hybridMultilevel"/>
    <w:tmpl w:val="CBEA5664"/>
    <w:lvl w:ilvl="0" w:tplc="C968138C">
      <w:start w:val="1"/>
      <w:numFmt w:val="decimal"/>
      <w:lvlText w:val="1.%1"/>
      <w:lvlJc w:val="left"/>
      <w:pPr>
        <w:ind w:left="347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4199" w:hanging="360"/>
      </w:pPr>
    </w:lvl>
    <w:lvl w:ilvl="2" w:tplc="0422001B" w:tentative="1">
      <w:start w:val="1"/>
      <w:numFmt w:val="lowerRoman"/>
      <w:lvlText w:val="%3."/>
      <w:lvlJc w:val="right"/>
      <w:pPr>
        <w:ind w:left="4919" w:hanging="180"/>
      </w:pPr>
    </w:lvl>
    <w:lvl w:ilvl="3" w:tplc="0422000F" w:tentative="1">
      <w:start w:val="1"/>
      <w:numFmt w:val="decimal"/>
      <w:lvlText w:val="%4."/>
      <w:lvlJc w:val="left"/>
      <w:pPr>
        <w:ind w:left="5639" w:hanging="360"/>
      </w:pPr>
    </w:lvl>
    <w:lvl w:ilvl="4" w:tplc="04220019" w:tentative="1">
      <w:start w:val="1"/>
      <w:numFmt w:val="lowerLetter"/>
      <w:lvlText w:val="%5."/>
      <w:lvlJc w:val="left"/>
      <w:pPr>
        <w:ind w:left="6359" w:hanging="360"/>
      </w:pPr>
    </w:lvl>
    <w:lvl w:ilvl="5" w:tplc="0422001B" w:tentative="1">
      <w:start w:val="1"/>
      <w:numFmt w:val="lowerRoman"/>
      <w:lvlText w:val="%6."/>
      <w:lvlJc w:val="right"/>
      <w:pPr>
        <w:ind w:left="7079" w:hanging="180"/>
      </w:pPr>
    </w:lvl>
    <w:lvl w:ilvl="6" w:tplc="0422000F" w:tentative="1">
      <w:start w:val="1"/>
      <w:numFmt w:val="decimal"/>
      <w:lvlText w:val="%7."/>
      <w:lvlJc w:val="left"/>
      <w:pPr>
        <w:ind w:left="7799" w:hanging="360"/>
      </w:pPr>
    </w:lvl>
    <w:lvl w:ilvl="7" w:tplc="04220019" w:tentative="1">
      <w:start w:val="1"/>
      <w:numFmt w:val="lowerLetter"/>
      <w:lvlText w:val="%8."/>
      <w:lvlJc w:val="left"/>
      <w:pPr>
        <w:ind w:left="8519" w:hanging="360"/>
      </w:pPr>
    </w:lvl>
    <w:lvl w:ilvl="8" w:tplc="0422001B" w:tentative="1">
      <w:start w:val="1"/>
      <w:numFmt w:val="lowerRoman"/>
      <w:lvlText w:val="%9."/>
      <w:lvlJc w:val="right"/>
      <w:pPr>
        <w:ind w:left="9239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87B"/>
    <w:rsid w:val="000413BC"/>
    <w:rsid w:val="000802F7"/>
    <w:rsid w:val="000E2B5A"/>
    <w:rsid w:val="000F5FF8"/>
    <w:rsid w:val="001A45D9"/>
    <w:rsid w:val="001E1F14"/>
    <w:rsid w:val="00251061"/>
    <w:rsid w:val="00252F46"/>
    <w:rsid w:val="00265E81"/>
    <w:rsid w:val="0027287B"/>
    <w:rsid w:val="0028077F"/>
    <w:rsid w:val="002C34F9"/>
    <w:rsid w:val="002E4D98"/>
    <w:rsid w:val="00320D8E"/>
    <w:rsid w:val="00337177"/>
    <w:rsid w:val="003514B3"/>
    <w:rsid w:val="00392540"/>
    <w:rsid w:val="00462EB8"/>
    <w:rsid w:val="004E51BD"/>
    <w:rsid w:val="004F427F"/>
    <w:rsid w:val="005115A9"/>
    <w:rsid w:val="00545CCE"/>
    <w:rsid w:val="00595DE3"/>
    <w:rsid w:val="00616E56"/>
    <w:rsid w:val="00642193"/>
    <w:rsid w:val="00650388"/>
    <w:rsid w:val="00652373"/>
    <w:rsid w:val="006C78C4"/>
    <w:rsid w:val="006D135B"/>
    <w:rsid w:val="006F3507"/>
    <w:rsid w:val="006F75E7"/>
    <w:rsid w:val="00746ECC"/>
    <w:rsid w:val="00747EF4"/>
    <w:rsid w:val="00787FAF"/>
    <w:rsid w:val="008C6F15"/>
    <w:rsid w:val="00924C41"/>
    <w:rsid w:val="00935CE7"/>
    <w:rsid w:val="00966F51"/>
    <w:rsid w:val="009720A5"/>
    <w:rsid w:val="00976E9F"/>
    <w:rsid w:val="00990A39"/>
    <w:rsid w:val="00993E59"/>
    <w:rsid w:val="009B48CC"/>
    <w:rsid w:val="009D4328"/>
    <w:rsid w:val="009F7579"/>
    <w:rsid w:val="00A24933"/>
    <w:rsid w:val="00A54FAB"/>
    <w:rsid w:val="00A91A6B"/>
    <w:rsid w:val="00AC1019"/>
    <w:rsid w:val="00AD7E58"/>
    <w:rsid w:val="00AE13F8"/>
    <w:rsid w:val="00AF2698"/>
    <w:rsid w:val="00B80CAB"/>
    <w:rsid w:val="00BB32B3"/>
    <w:rsid w:val="00BE3203"/>
    <w:rsid w:val="00C85874"/>
    <w:rsid w:val="00CC2717"/>
    <w:rsid w:val="00CD52D6"/>
    <w:rsid w:val="00D17782"/>
    <w:rsid w:val="00D830D9"/>
    <w:rsid w:val="00DA1D9E"/>
    <w:rsid w:val="00DC3447"/>
    <w:rsid w:val="00E06290"/>
    <w:rsid w:val="00EA6580"/>
    <w:rsid w:val="00F00B97"/>
    <w:rsid w:val="00F02F79"/>
    <w:rsid w:val="00F22797"/>
    <w:rsid w:val="00F76A55"/>
    <w:rsid w:val="00FA7EC5"/>
    <w:rsid w:val="00FB1867"/>
    <w:rsid w:val="00FE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A2484"/>
  <w15:docId w15:val="{8F18B074-0B80-4A6E-B4F2-A7A5A52A6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78C4"/>
  </w:style>
  <w:style w:type="paragraph" w:styleId="2">
    <w:name w:val="heading 2"/>
    <w:basedOn w:val="a"/>
    <w:next w:val="a"/>
    <w:link w:val="20"/>
    <w:uiPriority w:val="9"/>
    <w:unhideWhenUsed/>
    <w:qFormat/>
    <w:rsid w:val="008C6F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7287B"/>
    <w:pPr>
      <w:spacing w:after="0" w:line="240" w:lineRule="auto"/>
      <w:jc w:val="both"/>
    </w:pPr>
    <w:rPr>
      <w:rFonts w:ascii="Calibri" w:eastAsia="Calibri" w:hAnsi="Calibri" w:cs="Times New Roman"/>
      <w:sz w:val="28"/>
      <w:lang w:val="ru-RU" w:eastAsia="en-US"/>
    </w:rPr>
  </w:style>
  <w:style w:type="character" w:customStyle="1" w:styleId="a5">
    <w:name w:val="Основной текст Знак"/>
    <w:basedOn w:val="a0"/>
    <w:uiPriority w:val="99"/>
    <w:semiHidden/>
    <w:rsid w:val="0027287B"/>
  </w:style>
  <w:style w:type="paragraph" w:styleId="a6">
    <w:name w:val="List Paragraph"/>
    <w:basedOn w:val="a"/>
    <w:uiPriority w:val="34"/>
    <w:qFormat/>
    <w:rsid w:val="002728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"/>
    <w:uiPriority w:val="99"/>
    <w:rsid w:val="00272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12">
    <w:name w:val="rvps12"/>
    <w:basedOn w:val="a"/>
    <w:uiPriority w:val="99"/>
    <w:rsid w:val="00272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">
    <w:name w:val="rvps14"/>
    <w:basedOn w:val="a"/>
    <w:uiPriority w:val="99"/>
    <w:rsid w:val="00272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27287B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0">
    <w:name w:val="rvts0"/>
    <w:basedOn w:val="a0"/>
    <w:rsid w:val="0027287B"/>
  </w:style>
  <w:style w:type="character" w:customStyle="1" w:styleId="FontStyle31">
    <w:name w:val="Font Style31"/>
    <w:basedOn w:val="a0"/>
    <w:uiPriority w:val="99"/>
    <w:rsid w:val="0027287B"/>
    <w:rPr>
      <w:rFonts w:ascii="Franklin Gothic Medium" w:hAnsi="Franklin Gothic Medium" w:cs="Franklin Gothic Medium" w:hint="default"/>
      <w:sz w:val="20"/>
      <w:szCs w:val="20"/>
    </w:rPr>
  </w:style>
  <w:style w:type="character" w:customStyle="1" w:styleId="a4">
    <w:name w:val="Основний текст Знак"/>
    <w:basedOn w:val="a0"/>
    <w:link w:val="a3"/>
    <w:uiPriority w:val="99"/>
    <w:semiHidden/>
    <w:locked/>
    <w:rsid w:val="0027287B"/>
    <w:rPr>
      <w:rFonts w:ascii="Calibri" w:eastAsia="Calibri" w:hAnsi="Calibri" w:cs="Times New Roman"/>
      <w:sz w:val="28"/>
      <w:lang w:val="ru-RU" w:eastAsia="en-US"/>
    </w:rPr>
  </w:style>
  <w:style w:type="character" w:customStyle="1" w:styleId="20">
    <w:name w:val="Заголовок 2 Знак"/>
    <w:basedOn w:val="a0"/>
    <w:link w:val="2"/>
    <w:uiPriority w:val="9"/>
    <w:rsid w:val="008C6F1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7">
    <w:name w:val="Другое_"/>
    <w:basedOn w:val="a0"/>
    <w:link w:val="a8"/>
    <w:uiPriority w:val="99"/>
    <w:rsid w:val="00265E8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8">
    <w:name w:val="Другое"/>
    <w:basedOn w:val="a"/>
    <w:link w:val="a7"/>
    <w:uiPriority w:val="99"/>
    <w:rsid w:val="00265E81"/>
    <w:pPr>
      <w:widowControl w:val="0"/>
      <w:shd w:val="clear" w:color="auto" w:fill="FFFFFF"/>
      <w:spacing w:after="0" w:line="240" w:lineRule="auto"/>
      <w:ind w:firstLine="140"/>
    </w:pPr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6F3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6F3507"/>
    <w:rPr>
      <w:rFonts w:ascii="Segoe UI" w:hAnsi="Segoe UI" w:cs="Segoe UI"/>
      <w:sz w:val="18"/>
      <w:szCs w:val="18"/>
    </w:rPr>
  </w:style>
  <w:style w:type="character" w:customStyle="1" w:styleId="rvts23">
    <w:name w:val="rvts23"/>
    <w:basedOn w:val="a0"/>
    <w:rsid w:val="00BE3203"/>
  </w:style>
  <w:style w:type="paragraph" w:customStyle="1" w:styleId="1">
    <w:name w:val="Абзац списку1"/>
    <w:basedOn w:val="a"/>
    <w:rsid w:val="009F7579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682-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1682-18" TargetMode="External"/><Relationship Id="rId5" Type="http://schemas.openxmlformats.org/officeDocument/2006/relationships/hyperlink" Target="https://zakon.rada.gov.ua/laws/show/246-2016-%D0%B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5428</Words>
  <Characters>3095</Characters>
  <Application>Microsoft Office Word</Application>
  <DocSecurity>0</DocSecurity>
  <Lines>25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 Тимчак</cp:lastModifiedBy>
  <cp:revision>8</cp:revision>
  <cp:lastPrinted>2021-11-17T13:47:00Z</cp:lastPrinted>
  <dcterms:created xsi:type="dcterms:W3CDTF">2021-11-17T13:05:00Z</dcterms:created>
  <dcterms:modified xsi:type="dcterms:W3CDTF">2021-11-17T14:25:00Z</dcterms:modified>
</cp:coreProperties>
</file>