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:rsidR="00320D8E" w:rsidRPr="00320D8E" w:rsidRDefault="00320D8E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>ЗАТВЕРДЖЕНО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наказом керівника апарату </w:t>
      </w:r>
      <w:r w:rsidR="00320D8E" w:rsidRPr="00320D8E">
        <w:rPr>
          <w:rFonts w:ascii="Times New Roman" w:hAnsi="Times New Roman" w:cs="Times New Roman"/>
          <w:sz w:val="24"/>
          <w:szCs w:val="24"/>
        </w:rPr>
        <w:t>Тернопіль</w:t>
      </w:r>
      <w:r w:rsidRPr="00320D8E">
        <w:rPr>
          <w:rFonts w:ascii="Times New Roman" w:hAnsi="Times New Roman" w:cs="Times New Roman"/>
          <w:sz w:val="24"/>
          <w:szCs w:val="24"/>
        </w:rPr>
        <w:t xml:space="preserve">ського окружного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адміністративного суду </w:t>
      </w:r>
    </w:p>
    <w:p w:rsidR="0027287B" w:rsidRPr="00320D8E" w:rsidRDefault="0027287B" w:rsidP="0027287B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від </w:t>
      </w:r>
      <w:r w:rsidR="00595DE3">
        <w:rPr>
          <w:rFonts w:ascii="Times New Roman" w:hAnsi="Times New Roman" w:cs="Times New Roman"/>
          <w:sz w:val="24"/>
          <w:szCs w:val="24"/>
        </w:rPr>
        <w:t>03 червня</w:t>
      </w:r>
      <w:r w:rsidRPr="00320D8E">
        <w:rPr>
          <w:rFonts w:ascii="Times New Roman" w:hAnsi="Times New Roman" w:cs="Times New Roman"/>
          <w:sz w:val="24"/>
          <w:szCs w:val="24"/>
        </w:rPr>
        <w:t xml:space="preserve"> 2021 року</w:t>
      </w:r>
    </w:p>
    <w:p w:rsidR="00BB32B3" w:rsidRPr="00BB32B3" w:rsidRDefault="00320D8E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D8E">
        <w:rPr>
          <w:rFonts w:ascii="Times New Roman" w:hAnsi="Times New Roman" w:cs="Times New Roman"/>
          <w:sz w:val="24"/>
          <w:szCs w:val="24"/>
        </w:rPr>
        <w:t xml:space="preserve">№ </w:t>
      </w:r>
      <w:r w:rsidR="00595DE3">
        <w:rPr>
          <w:rFonts w:ascii="Times New Roman" w:hAnsi="Times New Roman" w:cs="Times New Roman"/>
          <w:bCs/>
          <w:sz w:val="24"/>
          <w:szCs w:val="24"/>
        </w:rPr>
        <w:t>77</w:t>
      </w:r>
      <w:r w:rsidR="00BB32B3" w:rsidRPr="00BB32B3">
        <w:rPr>
          <w:rFonts w:ascii="Times New Roman" w:hAnsi="Times New Roman" w:cs="Times New Roman"/>
          <w:bCs/>
          <w:sz w:val="24"/>
          <w:szCs w:val="24"/>
        </w:rPr>
        <w:t>-ОС/к</w:t>
      </w:r>
    </w:p>
    <w:p w:rsidR="00BB32B3" w:rsidRPr="00BB32B3" w:rsidRDefault="00BB32B3" w:rsidP="00BB32B3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27287B" w:rsidRPr="00320D8E" w:rsidRDefault="0027287B" w:rsidP="002728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A45D9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b/>
        </w:rPr>
        <w:t>УМОВИ</w:t>
      </w:r>
      <w:r w:rsidRPr="00320D8E">
        <w:rPr>
          <w:b/>
        </w:rPr>
        <w:br/>
      </w:r>
      <w:proofErr w:type="spellStart"/>
      <w:r w:rsidRPr="00320D8E">
        <w:rPr>
          <w:bCs/>
        </w:rPr>
        <w:t>проведення</w:t>
      </w:r>
      <w:proofErr w:type="spellEnd"/>
      <w:r w:rsidRPr="00320D8E">
        <w:rPr>
          <w:bCs/>
        </w:rPr>
        <w:t xml:space="preserve"> конкурсу</w:t>
      </w:r>
      <w:r w:rsidRPr="00320D8E">
        <w:rPr>
          <w:bCs/>
          <w:lang w:val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на зайняття </w:t>
      </w:r>
      <w:r w:rsidR="001A45D9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вакантної </w:t>
      </w:r>
    </w:p>
    <w:p w:rsidR="00320D8E" w:rsidRPr="00320D8E" w:rsidRDefault="0027287B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посади державної служби категорія «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В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» - </w:t>
      </w:r>
      <w:r w:rsidR="00595DE3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головного спеціаліста відділу документального забезпечення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</w:t>
      </w:r>
      <w:r w:rsidR="00320D8E"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Тернопіль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ського окружного адміністративного суду </w:t>
      </w:r>
    </w:p>
    <w:p w:rsidR="0027287B" w:rsidRPr="00320D8E" w:rsidRDefault="00320D8E" w:rsidP="0027287B">
      <w:pPr>
        <w:pStyle w:val="Style5"/>
        <w:widowControl/>
        <w:spacing w:line="240" w:lineRule="auto"/>
        <w:outlineLvl w:val="0"/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</w:pP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(</w:t>
      </w:r>
      <w:r w:rsidR="00FA7EC5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1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посад</w:t>
      </w:r>
      <w:r w:rsidR="00FA7EC5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а,</w:t>
      </w:r>
      <w:r w:rsidR="00C85874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 xml:space="preserve"> безстрокове призначення</w:t>
      </w:r>
      <w:r w:rsidRPr="00320D8E">
        <w:rPr>
          <w:rStyle w:val="FontStyle31"/>
          <w:rFonts w:ascii="Times New Roman" w:eastAsia="Calibri" w:hAnsi="Times New Roman" w:cs="Times New Roman"/>
          <w:bCs/>
          <w:sz w:val="24"/>
          <w:szCs w:val="24"/>
          <w:lang w:val="uk-UA" w:eastAsia="uk-UA"/>
        </w:rPr>
        <w:t>)</w:t>
      </w:r>
    </w:p>
    <w:p w:rsidR="0027287B" w:rsidRPr="00320D8E" w:rsidRDefault="0027287B" w:rsidP="0027287B">
      <w:pPr>
        <w:pStyle w:val="Style5"/>
        <w:widowControl/>
        <w:spacing w:line="240" w:lineRule="auto"/>
        <w:outlineLvl w:val="0"/>
        <w:rPr>
          <w:rFonts w:eastAsia="Calibri"/>
          <w:bCs/>
          <w:lang w:val="uk-UA" w:eastAsia="uk-UA"/>
        </w:rPr>
      </w:pPr>
    </w:p>
    <w:tbl>
      <w:tblPr>
        <w:tblW w:w="500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2207"/>
        <w:gridCol w:w="6492"/>
      </w:tblGrid>
      <w:tr w:rsidR="0027287B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287B" w:rsidRPr="00320D8E" w:rsidRDefault="0027287B" w:rsidP="0011386B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320D8E">
              <w:rPr>
                <w:b/>
              </w:rPr>
              <w:t>Загальні умови</w:t>
            </w:r>
          </w:p>
        </w:tc>
      </w:tr>
      <w:tr w:rsidR="00320D8E" w:rsidRPr="00320D8E" w:rsidTr="00595DE3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20D8E" w:rsidRPr="00320D8E" w:rsidRDefault="00320D8E" w:rsidP="00320D8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320D8E">
              <w:t>Посадові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обов’язки</w:t>
            </w:r>
            <w:proofErr w:type="spellEnd"/>
            <w:r w:rsidRPr="00320D8E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5DE3" w:rsidRPr="004F77CA" w:rsidRDefault="00595DE3" w:rsidP="00595DE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eastAsia="Calibri"/>
                <w:lang w:val="uk-UA"/>
              </w:rPr>
            </w:pPr>
            <w:r w:rsidRPr="004F77CA">
              <w:rPr>
                <w:rFonts w:eastAsia="Calibri"/>
                <w:lang w:val="uk-UA"/>
              </w:rPr>
              <w:t>Здійснює реєстрацію вхідної кореспонденції в автоматизованій системі документообігу суду, за винятком позовних заяв та матеріалів, що можуть бути предметом судового розгляду; реєстрацію вихідної кореспонденції.</w:t>
            </w:r>
          </w:p>
          <w:p w:rsidR="00595DE3" w:rsidRPr="004F77CA" w:rsidRDefault="00595DE3" w:rsidP="00595DE3">
            <w:pPr>
              <w:pStyle w:val="a6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</w:tabs>
              <w:spacing w:line="256" w:lineRule="auto"/>
              <w:ind w:left="0" w:firstLine="0"/>
              <w:jc w:val="both"/>
              <w:rPr>
                <w:spacing w:val="3"/>
                <w:shd w:val="clear" w:color="auto" w:fill="FFFFFF"/>
                <w:lang w:val="uk-UA"/>
              </w:rPr>
            </w:pPr>
            <w:r w:rsidRPr="004F77CA">
              <w:rPr>
                <w:shd w:val="clear" w:color="auto" w:fill="FFFFFF"/>
                <w:lang w:val="uk-UA"/>
              </w:rPr>
              <w:t xml:space="preserve">Забезпечує передачу виконавцям, керівництву суду та суддям кореспонденції за належністю та відповідно до їх посадових  </w:t>
            </w:r>
            <w:r w:rsidRPr="004F77CA">
              <w:rPr>
                <w:lang w:val="uk-UA"/>
              </w:rPr>
              <w:t>обов`язків.</w:t>
            </w:r>
          </w:p>
          <w:p w:rsidR="00595DE3" w:rsidRPr="004F77CA" w:rsidRDefault="00595DE3" w:rsidP="00595DE3">
            <w:pPr>
              <w:pStyle w:val="a6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</w:tabs>
              <w:spacing w:line="256" w:lineRule="auto"/>
              <w:ind w:left="0" w:firstLine="0"/>
              <w:jc w:val="both"/>
              <w:rPr>
                <w:lang w:val="uk-UA"/>
              </w:rPr>
            </w:pPr>
            <w:r w:rsidRPr="004F77CA">
              <w:rPr>
                <w:lang w:val="uk-UA"/>
              </w:rPr>
              <w:t xml:space="preserve">Здійснює виготовлення, оформлення  та видачу копій судових рішень за заявами осіб, які мають право на їх одержання, у справах, що зберігаються у відділі документального забезпечення.                                                                                             </w:t>
            </w:r>
          </w:p>
          <w:p w:rsidR="00595DE3" w:rsidRPr="004F77CA" w:rsidRDefault="00595DE3" w:rsidP="00595DE3">
            <w:pPr>
              <w:pStyle w:val="a6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</w:tabs>
              <w:spacing w:line="256" w:lineRule="auto"/>
              <w:ind w:left="0" w:firstLine="0"/>
              <w:jc w:val="both"/>
              <w:rPr>
                <w:lang w:val="uk-UA"/>
              </w:rPr>
            </w:pPr>
            <w:r w:rsidRPr="004F77CA">
              <w:rPr>
                <w:lang w:val="uk-UA"/>
              </w:rPr>
              <w:t>Організовує роботу щодо звернення судових рішень до виконання про стягнення судового збору в користь держави та за заявами сторін.</w:t>
            </w:r>
          </w:p>
          <w:p w:rsidR="00595DE3" w:rsidRPr="004F77CA" w:rsidRDefault="00595DE3" w:rsidP="00595DE3">
            <w:pPr>
              <w:pStyle w:val="a6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</w:tabs>
              <w:spacing w:line="256" w:lineRule="auto"/>
              <w:ind w:left="0" w:firstLine="0"/>
              <w:jc w:val="both"/>
              <w:rPr>
                <w:lang w:val="uk-UA"/>
              </w:rPr>
            </w:pPr>
            <w:r w:rsidRPr="004F77CA">
              <w:rPr>
                <w:lang w:val="uk-UA"/>
              </w:rPr>
              <w:t>Готує проекти відповідей на запити щодо видачі копій судових рішень, виконавчих листів, у справах, що зберігаються у відділі документального забезпечення.</w:t>
            </w:r>
          </w:p>
          <w:p w:rsidR="00595DE3" w:rsidRPr="004F77CA" w:rsidRDefault="00595DE3" w:rsidP="00595DE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84"/>
                <w:tab w:val="left" w:pos="682"/>
              </w:tabs>
              <w:spacing w:line="256" w:lineRule="auto"/>
              <w:ind w:left="0" w:firstLine="0"/>
              <w:jc w:val="both"/>
              <w:rPr>
                <w:rFonts w:eastAsia="Calibri"/>
                <w:color w:val="000000"/>
                <w:shd w:val="clear" w:color="auto" w:fill="FFFFFF"/>
                <w:lang w:val="uk-UA" w:eastAsia="uk-UA"/>
              </w:rPr>
            </w:pPr>
            <w:r w:rsidRPr="004F77CA">
              <w:rPr>
                <w:shd w:val="clear" w:color="auto" w:fill="FFFFFF"/>
                <w:lang w:val="uk-UA"/>
              </w:rPr>
              <w:t>Забезпечує заповнення обліково-статистичних карток в електронному вигляді в частині поступлення апеляційних скарг, вносить інформацію за результатами розгляду справ судами вищих інстанції та щодо видачі виконавчих листів</w:t>
            </w:r>
            <w:r w:rsidRPr="004F77CA">
              <w:rPr>
                <w:rFonts w:eastAsia="Calibri"/>
                <w:color w:val="000000"/>
                <w:shd w:val="clear" w:color="auto" w:fill="FFFFFF"/>
                <w:lang w:val="uk-UA" w:eastAsia="uk-UA"/>
              </w:rPr>
              <w:t>.</w:t>
            </w:r>
          </w:p>
          <w:p w:rsidR="00595DE3" w:rsidRPr="004F77CA" w:rsidRDefault="00595DE3" w:rsidP="00595DE3">
            <w:pPr>
              <w:pStyle w:val="a6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</w:tabs>
              <w:spacing w:line="256" w:lineRule="auto"/>
              <w:ind w:left="0" w:firstLine="0"/>
              <w:jc w:val="both"/>
              <w:rPr>
                <w:lang w:val="uk-UA"/>
              </w:rPr>
            </w:pPr>
            <w:r w:rsidRPr="004F77CA">
              <w:rPr>
                <w:shd w:val="clear" w:color="auto" w:fill="FFFFFF"/>
                <w:lang w:val="uk-UA"/>
              </w:rPr>
              <w:t>Ознайомлює учасників судового процесу та їхніх представників з матеріалами адміністративних справ, які знаходяться у відділі документального забезпечення.</w:t>
            </w:r>
          </w:p>
          <w:p w:rsidR="00595DE3" w:rsidRPr="004F77CA" w:rsidRDefault="00595DE3" w:rsidP="00595DE3">
            <w:pPr>
              <w:pStyle w:val="a6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</w:tabs>
              <w:spacing w:line="256" w:lineRule="auto"/>
              <w:ind w:left="0" w:firstLine="0"/>
              <w:jc w:val="both"/>
              <w:rPr>
                <w:lang w:val="uk-UA"/>
              </w:rPr>
            </w:pPr>
            <w:r w:rsidRPr="004F77CA">
              <w:rPr>
                <w:lang w:val="uk-UA"/>
              </w:rPr>
              <w:t>Приєднує заяви, клопотання щодо видачі копій процесуальних документів, виконавчих листів, поштових повідомлень, листів та інших документів до матеріалів адміністративних справ, що зберігаються у відділі документального забезпечення.</w:t>
            </w:r>
          </w:p>
          <w:p w:rsidR="00595DE3" w:rsidRPr="004F77CA" w:rsidRDefault="00595DE3" w:rsidP="00595DE3">
            <w:pPr>
              <w:pStyle w:val="a6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</w:tabs>
              <w:spacing w:line="256" w:lineRule="auto"/>
              <w:ind w:left="0" w:firstLine="0"/>
              <w:jc w:val="both"/>
              <w:rPr>
                <w:lang w:val="uk-UA"/>
              </w:rPr>
            </w:pPr>
            <w:r w:rsidRPr="004F77CA">
              <w:rPr>
                <w:shd w:val="clear" w:color="auto" w:fill="FFFFFF"/>
                <w:lang w:val="uk-UA"/>
              </w:rPr>
              <w:t xml:space="preserve">Здійснює надання інформації сторонам та іншим учасникам судового розгляду щодо дати надходження судової справи до суду, єдиного унікального номера справи, номера провадження, прізвища учасників процесу, дати та часу </w:t>
            </w:r>
            <w:r w:rsidRPr="004F77CA">
              <w:rPr>
                <w:shd w:val="clear" w:color="auto" w:fill="FFFFFF"/>
                <w:lang w:val="uk-UA"/>
              </w:rPr>
              <w:lastRenderedPageBreak/>
              <w:t>призначення судової справи до розгляду, про надходження апеляційних скарг та направлення справ до судів вищих інстанції.</w:t>
            </w:r>
          </w:p>
          <w:p w:rsidR="00595DE3" w:rsidRPr="004F77CA" w:rsidRDefault="00595DE3" w:rsidP="00595DE3">
            <w:pPr>
              <w:pStyle w:val="a6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</w:tabs>
              <w:spacing w:line="256" w:lineRule="auto"/>
              <w:ind w:left="0" w:firstLine="0"/>
              <w:jc w:val="both"/>
              <w:rPr>
                <w:spacing w:val="3"/>
                <w:shd w:val="clear" w:color="auto" w:fill="FFFFFF"/>
                <w:lang w:val="uk-UA"/>
              </w:rPr>
            </w:pPr>
            <w:r w:rsidRPr="004F77CA">
              <w:rPr>
                <w:spacing w:val="3"/>
                <w:shd w:val="clear" w:color="auto" w:fill="FFFFFF"/>
                <w:lang w:val="uk-UA"/>
              </w:rPr>
              <w:t>Здійснює роботу з офіційною електронною скринькою електронної пошти суду.</w:t>
            </w:r>
          </w:p>
          <w:p w:rsidR="00595DE3" w:rsidRPr="004F77CA" w:rsidRDefault="00595DE3" w:rsidP="00595DE3">
            <w:pPr>
              <w:pStyle w:val="a6"/>
              <w:numPr>
                <w:ilvl w:val="0"/>
                <w:numId w:val="4"/>
              </w:numPr>
              <w:tabs>
                <w:tab w:val="left" w:pos="284"/>
                <w:tab w:val="left" w:pos="426"/>
                <w:tab w:val="left" w:pos="567"/>
              </w:tabs>
              <w:spacing w:line="256" w:lineRule="auto"/>
              <w:ind w:left="0" w:firstLine="0"/>
              <w:jc w:val="both"/>
              <w:rPr>
                <w:rFonts w:eastAsia="Calibri"/>
                <w:shd w:val="clear" w:color="auto" w:fill="FFFFFF"/>
                <w:lang w:val="uk-UA" w:eastAsia="uk-UA"/>
              </w:rPr>
            </w:pPr>
            <w:r w:rsidRPr="004F77CA">
              <w:rPr>
                <w:rFonts w:eastAsia="Calibri"/>
                <w:shd w:val="clear" w:color="auto" w:fill="FFFFFF"/>
                <w:lang w:val="uk-UA" w:eastAsia="uk-UA"/>
              </w:rPr>
              <w:t>Надає пропозиції щодо планування роботи відділу.</w:t>
            </w:r>
          </w:p>
          <w:p w:rsidR="00595DE3" w:rsidRPr="004F77CA" w:rsidRDefault="00595DE3" w:rsidP="00595DE3">
            <w:pPr>
              <w:pStyle w:val="a6"/>
              <w:widowControl w:val="0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eastAsia="Calibri"/>
                <w:shd w:val="clear" w:color="auto" w:fill="FFFFFF"/>
                <w:lang w:val="uk-UA" w:eastAsia="uk-UA"/>
              </w:rPr>
            </w:pPr>
            <w:r w:rsidRPr="004F77CA">
              <w:rPr>
                <w:color w:val="000000"/>
                <w:shd w:val="clear" w:color="auto" w:fill="FFFFFF"/>
                <w:lang w:val="uk-UA" w:eastAsia="uk-UA"/>
              </w:rPr>
              <w:t>Виконує інші обов’язки, згідно вимог нормативно-правових актів, внутрішніх організаційно-розпорядчих документів, доручення, накази та розпорядження голови суду, керівника апарату, начальника відділу документального забезпечення.</w:t>
            </w:r>
          </w:p>
          <w:p w:rsidR="00320D8E" w:rsidRPr="00320D8E" w:rsidRDefault="00320D8E" w:rsidP="002E4D98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lastRenderedPageBreak/>
              <w:t>Умови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DC2235">
              <w:t>Посадовий</w:t>
            </w:r>
            <w:proofErr w:type="spellEnd"/>
            <w:r w:rsidRPr="00DC2235">
              <w:t xml:space="preserve"> оклад – </w:t>
            </w:r>
            <w:r w:rsidR="00595DE3">
              <w:rPr>
                <w:lang w:val="uk-UA"/>
              </w:rPr>
              <w:t>5760</w:t>
            </w:r>
            <w:r w:rsidRPr="00DC2235">
              <w:t xml:space="preserve"> грн., </w:t>
            </w:r>
            <w:proofErr w:type="spellStart"/>
            <w:r w:rsidRPr="00DC2235">
              <w:t>відповідно</w:t>
            </w:r>
            <w:proofErr w:type="spellEnd"/>
            <w:r w:rsidRPr="00DC2235">
              <w:t xml:space="preserve"> до постанови </w:t>
            </w:r>
            <w:proofErr w:type="spellStart"/>
            <w:r w:rsidRPr="00DC2235">
              <w:t>Кабінету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Міністрів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України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від</w:t>
            </w:r>
            <w:proofErr w:type="spellEnd"/>
            <w:r w:rsidRPr="00DC2235">
              <w:t xml:space="preserve"> 24.05.2017 №358 «</w:t>
            </w:r>
            <w:proofErr w:type="spellStart"/>
            <w:r w:rsidRPr="00DC2235">
              <w:t>Деякі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питання</w:t>
            </w:r>
            <w:proofErr w:type="spellEnd"/>
            <w:r w:rsidRPr="00DC2235">
              <w:t xml:space="preserve"> оплати </w:t>
            </w:r>
            <w:proofErr w:type="spellStart"/>
            <w:r w:rsidRPr="00DC2235">
              <w:t>праці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державних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службовців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судів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органів</w:t>
            </w:r>
            <w:proofErr w:type="spellEnd"/>
            <w:r w:rsidRPr="00DC2235">
              <w:t xml:space="preserve"> та </w:t>
            </w:r>
            <w:proofErr w:type="spellStart"/>
            <w:r w:rsidRPr="00DC2235">
              <w:t>установ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системи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правосуддя</w:t>
            </w:r>
            <w:proofErr w:type="spellEnd"/>
            <w:r w:rsidRPr="00DC2235">
              <w:t xml:space="preserve">». </w:t>
            </w:r>
          </w:p>
          <w:p w:rsidR="00616E56" w:rsidRPr="00DC2235" w:rsidRDefault="00616E56" w:rsidP="00616E5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DC2235">
              <w:t xml:space="preserve">Надбавки, доплати та </w:t>
            </w:r>
            <w:proofErr w:type="spellStart"/>
            <w:r w:rsidRPr="00DC2235">
              <w:t>премії</w:t>
            </w:r>
            <w:proofErr w:type="spellEnd"/>
            <w:r w:rsidRPr="00DC2235">
              <w:t xml:space="preserve">, </w:t>
            </w:r>
            <w:proofErr w:type="spellStart"/>
            <w:r w:rsidRPr="00DC2235">
              <w:t>визначені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законодавством</w:t>
            </w:r>
            <w:proofErr w:type="spellEnd"/>
            <w:r w:rsidRPr="00DC2235">
              <w:t xml:space="preserve"> у </w:t>
            </w:r>
            <w:proofErr w:type="spellStart"/>
            <w:r w:rsidRPr="00DC2235">
              <w:t>сфері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державної</w:t>
            </w:r>
            <w:proofErr w:type="spellEnd"/>
            <w:r w:rsidRPr="00DC2235">
              <w:t xml:space="preserve"> </w:t>
            </w:r>
            <w:proofErr w:type="spellStart"/>
            <w:r w:rsidRPr="00DC2235">
              <w:t>служби</w:t>
            </w:r>
            <w:proofErr w:type="spellEnd"/>
            <w:r w:rsidRPr="00DC2235">
              <w:t xml:space="preserve">. 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Інформація</w:t>
            </w:r>
            <w:proofErr w:type="spellEnd"/>
            <w:r w:rsidRPr="00265E81">
              <w:t xml:space="preserve"> про </w:t>
            </w:r>
            <w:proofErr w:type="spellStart"/>
            <w:r w:rsidRPr="00265E81">
              <w:t>строковість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чи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безстроковість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призначення</w:t>
            </w:r>
            <w:proofErr w:type="spellEnd"/>
            <w:r w:rsidRPr="00265E81">
              <w:t xml:space="preserve"> </w:t>
            </w:r>
            <w:proofErr w:type="gramStart"/>
            <w:r w:rsidRPr="00265E81">
              <w:t>на посаду</w:t>
            </w:r>
            <w:proofErr w:type="gram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FA7EC5" w:rsidRDefault="00FA7EC5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r>
              <w:rPr>
                <w:lang w:val="uk-UA"/>
              </w:rPr>
              <w:t>Безстрокове призначення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Перелік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інформації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необхідної</w:t>
            </w:r>
            <w:proofErr w:type="spellEnd"/>
            <w:r w:rsidRPr="00265E81">
              <w:t xml:space="preserve"> для </w:t>
            </w:r>
            <w:proofErr w:type="spellStart"/>
            <w:r w:rsidRPr="00265E81">
              <w:t>участі</w:t>
            </w:r>
            <w:proofErr w:type="spellEnd"/>
            <w:r w:rsidRPr="00265E81">
              <w:t xml:space="preserve"> в </w:t>
            </w:r>
            <w:proofErr w:type="spellStart"/>
            <w:r w:rsidRPr="00265E81">
              <w:t>конкурсі</w:t>
            </w:r>
            <w:proofErr w:type="spellEnd"/>
            <w:r w:rsidRPr="00265E81">
              <w:t xml:space="preserve">, та строк </w:t>
            </w:r>
            <w:proofErr w:type="spellStart"/>
            <w:r w:rsidRPr="00265E81">
              <w:t>її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подання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0" w:name="n1170"/>
            <w:bookmarkEnd w:id="0"/>
            <w:r w:rsidRPr="00CD52D6">
              <w:t xml:space="preserve">1)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 про участь у </w:t>
            </w:r>
            <w:proofErr w:type="spellStart"/>
            <w:r w:rsidRPr="00CD52D6">
              <w:t>конкурсі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із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зазначенням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основних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мотивів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щодо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зайняття</w:t>
            </w:r>
            <w:proofErr w:type="spellEnd"/>
            <w:r w:rsidRPr="00CD52D6">
              <w:t xml:space="preserve"> посади за формою </w:t>
            </w:r>
            <w:proofErr w:type="spellStart"/>
            <w:r w:rsidRPr="00CD52D6">
              <w:t>згідно</w:t>
            </w:r>
            <w:proofErr w:type="spellEnd"/>
            <w:r w:rsidRPr="00CD52D6">
              <w:t xml:space="preserve"> з</w:t>
            </w:r>
            <w:r w:rsidR="00CD52D6">
              <w:rPr>
                <w:lang w:val="uk-UA"/>
              </w:rPr>
              <w:t xml:space="preserve"> </w:t>
            </w:r>
            <w:hyperlink r:id="rId5" w:anchor="n199" w:history="1">
              <w:proofErr w:type="spellStart"/>
              <w:r w:rsidRPr="00320D8E">
                <w:t>додатком</w:t>
              </w:r>
              <w:proofErr w:type="spellEnd"/>
              <w:r w:rsidRPr="00320D8E">
                <w:t xml:space="preserve"> 2</w:t>
              </w:r>
            </w:hyperlink>
            <w:r w:rsidRPr="00320D8E">
              <w:t xml:space="preserve"> Порядку </w:t>
            </w:r>
            <w:proofErr w:type="spellStart"/>
            <w:r w:rsidRPr="00320D8E">
              <w:t>проведення</w:t>
            </w:r>
            <w:proofErr w:type="spellEnd"/>
            <w:r w:rsidRPr="00320D8E">
              <w:t xml:space="preserve"> конкурсу на </w:t>
            </w:r>
            <w:proofErr w:type="spellStart"/>
            <w:r w:rsidRPr="00320D8E">
              <w:t>зайняття</w:t>
            </w:r>
            <w:proofErr w:type="spellEnd"/>
            <w:r w:rsidRPr="00320D8E">
              <w:t xml:space="preserve"> посад </w:t>
            </w:r>
            <w:proofErr w:type="spellStart"/>
            <w:r w:rsidRPr="00320D8E">
              <w:t>державної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служби</w:t>
            </w:r>
            <w:proofErr w:type="spellEnd"/>
            <w:r w:rsidRPr="00320D8E">
              <w:t xml:space="preserve">, </w:t>
            </w:r>
            <w:proofErr w:type="spellStart"/>
            <w:r w:rsidRPr="00320D8E">
              <w:t>затвердженого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постановою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Кабінету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Міністрів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України</w:t>
            </w:r>
            <w:proofErr w:type="spellEnd"/>
            <w:r w:rsidRPr="00320D8E">
              <w:t xml:space="preserve"> </w:t>
            </w:r>
            <w:proofErr w:type="spellStart"/>
            <w:r w:rsidRPr="00320D8E">
              <w:t>від</w:t>
            </w:r>
            <w:proofErr w:type="spellEnd"/>
            <w:r w:rsidRPr="00320D8E">
              <w:t xml:space="preserve"> 25.03.2016 р. № 246 (</w:t>
            </w:r>
            <w:r w:rsidR="00CD52D6">
              <w:rPr>
                <w:lang w:val="uk-UA"/>
              </w:rPr>
              <w:t>далі - Порядок</w:t>
            </w:r>
            <w:r w:rsidRPr="00320D8E">
              <w:t>);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1" w:name="n1171"/>
            <w:bookmarkEnd w:id="1"/>
            <w:r w:rsidRPr="00CD52D6">
              <w:t xml:space="preserve">2) резюме за формою </w:t>
            </w:r>
            <w:proofErr w:type="spellStart"/>
            <w:r w:rsidRPr="00CD52D6">
              <w:t>згідно</w:t>
            </w:r>
            <w:proofErr w:type="spellEnd"/>
            <w:r w:rsidRPr="00CD52D6">
              <w:t xml:space="preserve"> з </w:t>
            </w:r>
            <w:proofErr w:type="spellStart"/>
            <w:r w:rsidRPr="00320D8E">
              <w:t>додатком</w:t>
            </w:r>
            <w:proofErr w:type="spellEnd"/>
            <w:r w:rsidRPr="00320D8E">
              <w:t xml:space="preserve"> 2</w:t>
            </w:r>
            <w:r w:rsidRPr="00CD52D6">
              <w:t>-1</w:t>
            </w:r>
            <w:r w:rsidRPr="00320D8E">
              <w:t xml:space="preserve"> Порядку,</w:t>
            </w:r>
            <w:r w:rsidRPr="00CD52D6">
              <w:t xml:space="preserve"> в </w:t>
            </w:r>
            <w:proofErr w:type="spellStart"/>
            <w:r w:rsidRPr="00CD52D6">
              <w:t>якому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обов’язково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зазначається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така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інформація</w:t>
            </w:r>
            <w:proofErr w:type="spellEnd"/>
            <w:r w:rsidRPr="00CD52D6">
              <w:t>: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2" w:name="n1172"/>
            <w:bookmarkEnd w:id="2"/>
            <w:proofErr w:type="spellStart"/>
            <w:r w:rsidRPr="00CD52D6">
              <w:t>прізвище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ім’я</w:t>
            </w:r>
            <w:proofErr w:type="spellEnd"/>
            <w:r w:rsidRPr="00CD52D6">
              <w:t xml:space="preserve">, по </w:t>
            </w:r>
            <w:proofErr w:type="spellStart"/>
            <w:r w:rsidRPr="00CD52D6">
              <w:t>батькові</w:t>
            </w:r>
            <w:proofErr w:type="spellEnd"/>
            <w:r w:rsidRPr="00CD52D6">
              <w:t xml:space="preserve"> кандидата;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3" w:name="n1173"/>
            <w:bookmarkEnd w:id="3"/>
            <w:proofErr w:type="spellStart"/>
            <w:r w:rsidRPr="00CD52D6">
              <w:t>реквізити</w:t>
            </w:r>
            <w:proofErr w:type="spellEnd"/>
            <w:r w:rsidRPr="00CD52D6">
              <w:t xml:space="preserve"> документа,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посвідчує</w:t>
            </w:r>
            <w:proofErr w:type="spellEnd"/>
            <w:r w:rsidRPr="00CD52D6">
              <w:t xml:space="preserve"> особу та </w:t>
            </w:r>
            <w:proofErr w:type="spellStart"/>
            <w:r w:rsidRPr="00CD52D6">
              <w:t>підтверджує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громадянство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України</w:t>
            </w:r>
            <w:proofErr w:type="spellEnd"/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4" w:name="n1174"/>
            <w:bookmarkEnd w:id="4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ступеня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вищої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освіти</w:t>
            </w:r>
            <w:proofErr w:type="spellEnd"/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5" w:name="n1175"/>
            <w:bookmarkEnd w:id="5"/>
            <w:proofErr w:type="spellStart"/>
            <w:r w:rsidRPr="00CD52D6">
              <w:t>підтвердження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рівня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вільного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володіння</w:t>
            </w:r>
            <w:proofErr w:type="spellEnd"/>
            <w:r w:rsidRPr="00CD52D6">
              <w:t xml:space="preserve"> державною </w:t>
            </w:r>
            <w:proofErr w:type="spellStart"/>
            <w:r w:rsidRPr="00CD52D6">
              <w:t>мовою</w:t>
            </w:r>
            <w:proofErr w:type="spellEnd"/>
            <w:r w:rsidRPr="00CD52D6">
              <w:t>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6" w:name="n1176"/>
            <w:bookmarkEnd w:id="6"/>
            <w:proofErr w:type="spellStart"/>
            <w:r w:rsidRPr="00CD52D6">
              <w:t>відомості</w:t>
            </w:r>
            <w:proofErr w:type="spellEnd"/>
            <w:r w:rsidRPr="00CD52D6">
              <w:t xml:space="preserve"> про стаж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, стаж </w:t>
            </w:r>
            <w:proofErr w:type="spellStart"/>
            <w:r w:rsidRPr="00CD52D6">
              <w:t>державної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служби</w:t>
            </w:r>
            <w:proofErr w:type="spellEnd"/>
            <w:r w:rsidRPr="00CD52D6">
              <w:t xml:space="preserve"> (за </w:t>
            </w:r>
            <w:proofErr w:type="spellStart"/>
            <w:r w:rsidRPr="00CD52D6">
              <w:t>наявності</w:t>
            </w:r>
            <w:proofErr w:type="spellEnd"/>
            <w:r w:rsidRPr="00CD52D6">
              <w:t xml:space="preserve">), </w:t>
            </w:r>
            <w:proofErr w:type="spellStart"/>
            <w:r w:rsidRPr="00CD52D6">
              <w:t>досвід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роботи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відповідних</w:t>
            </w:r>
            <w:proofErr w:type="spellEnd"/>
            <w:r w:rsidRPr="00CD52D6">
              <w:t xml:space="preserve"> посадах;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bookmarkStart w:id="7" w:name="n1177"/>
            <w:bookmarkEnd w:id="7"/>
            <w:r w:rsidRPr="00CD52D6">
              <w:t xml:space="preserve">3) </w:t>
            </w:r>
            <w:proofErr w:type="spellStart"/>
            <w:r w:rsidRPr="00CD52D6">
              <w:t>заяву</w:t>
            </w:r>
            <w:proofErr w:type="spellEnd"/>
            <w:r w:rsidRPr="00CD52D6">
              <w:t xml:space="preserve">, в </w:t>
            </w:r>
            <w:proofErr w:type="spellStart"/>
            <w:r w:rsidRPr="00CD52D6">
              <w:t>якій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повідомляє</w:t>
            </w:r>
            <w:proofErr w:type="spellEnd"/>
            <w:r w:rsidRPr="00CD52D6">
              <w:t xml:space="preserve">, </w:t>
            </w:r>
            <w:proofErr w:type="spellStart"/>
            <w:r w:rsidRPr="00CD52D6">
              <w:t>що</w:t>
            </w:r>
            <w:proofErr w:type="spellEnd"/>
            <w:r w:rsidRPr="00CD52D6">
              <w:t xml:space="preserve"> до </w:t>
            </w:r>
            <w:proofErr w:type="spellStart"/>
            <w:r w:rsidRPr="00CD52D6">
              <w:t>неї</w:t>
            </w:r>
            <w:proofErr w:type="spellEnd"/>
            <w:r w:rsidRPr="00CD52D6">
              <w:t xml:space="preserve"> не </w:t>
            </w:r>
            <w:proofErr w:type="spellStart"/>
            <w:r w:rsidRPr="00CD52D6">
              <w:t>застосовуються</w:t>
            </w:r>
            <w:proofErr w:type="spellEnd"/>
            <w:r w:rsidRPr="00CD52D6">
              <w:t xml:space="preserve"> заборони, </w:t>
            </w:r>
            <w:proofErr w:type="spellStart"/>
            <w:r w:rsidRPr="00CD52D6">
              <w:t>визначені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частиною</w:t>
            </w:r>
            <w:proofErr w:type="spellEnd"/>
            <w:r w:rsidR="00CD52D6">
              <w:rPr>
                <w:lang w:val="uk-UA"/>
              </w:rPr>
              <w:t xml:space="preserve"> </w:t>
            </w:r>
            <w:hyperlink r:id="rId6" w:anchor="n13" w:tgtFrame="_blank" w:history="1">
              <w:proofErr w:type="spellStart"/>
              <w:r w:rsidRPr="00CD52D6">
                <w:t>третьою</w:t>
              </w:r>
              <w:proofErr w:type="spellEnd"/>
            </w:hyperlink>
            <w:r w:rsidR="00CD52D6">
              <w:rPr>
                <w:lang w:val="uk-UA"/>
              </w:rPr>
              <w:t xml:space="preserve"> </w:t>
            </w:r>
            <w:proofErr w:type="spellStart"/>
            <w:r w:rsidRPr="00CD52D6">
              <w:t>або</w:t>
            </w:r>
            <w:proofErr w:type="spellEnd"/>
            <w:r w:rsidR="00CD52D6">
              <w:rPr>
                <w:lang w:val="uk-UA"/>
              </w:rPr>
              <w:t xml:space="preserve"> </w:t>
            </w:r>
            <w:hyperlink r:id="rId7" w:anchor="n14" w:tgtFrame="_blank" w:history="1">
              <w:r w:rsidRPr="00CD52D6">
                <w:t>четвертою</w:t>
              </w:r>
            </w:hyperlink>
            <w:r w:rsidR="00CD52D6">
              <w:rPr>
                <w:lang w:val="uk-UA"/>
              </w:rPr>
              <w:t xml:space="preserve"> </w:t>
            </w:r>
            <w:proofErr w:type="spellStart"/>
            <w:r w:rsidRPr="00CD52D6">
              <w:t>статті</w:t>
            </w:r>
            <w:proofErr w:type="spellEnd"/>
            <w:r w:rsidRPr="00CD52D6">
              <w:t xml:space="preserve"> 1 Закону </w:t>
            </w:r>
            <w:proofErr w:type="spellStart"/>
            <w:r w:rsidRPr="00CD52D6">
              <w:t>України</w:t>
            </w:r>
            <w:proofErr w:type="spellEnd"/>
            <w:r w:rsidRPr="00CD52D6">
              <w:t xml:space="preserve"> </w:t>
            </w:r>
            <w:r w:rsidR="00CD52D6">
              <w:rPr>
                <w:lang w:val="uk-UA"/>
              </w:rPr>
              <w:t>«</w:t>
            </w:r>
            <w:r w:rsidRPr="00CD52D6">
              <w:t xml:space="preserve">Про </w:t>
            </w:r>
            <w:proofErr w:type="spellStart"/>
            <w:r w:rsidRPr="00CD52D6">
              <w:t>очищення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влади</w:t>
            </w:r>
            <w:proofErr w:type="spellEnd"/>
            <w:r w:rsidR="00CD52D6">
              <w:rPr>
                <w:lang w:val="uk-UA"/>
              </w:rPr>
              <w:t>»</w:t>
            </w:r>
            <w:r w:rsidRPr="00CD52D6">
              <w:t xml:space="preserve">, та </w:t>
            </w:r>
            <w:proofErr w:type="spellStart"/>
            <w:r w:rsidRPr="00CD52D6">
              <w:t>надає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згоду</w:t>
            </w:r>
            <w:proofErr w:type="spellEnd"/>
            <w:r w:rsidRPr="00CD52D6">
              <w:t xml:space="preserve"> на </w:t>
            </w:r>
            <w:proofErr w:type="spellStart"/>
            <w:r w:rsidRPr="00CD52D6">
              <w:t>проходження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перевірки</w:t>
            </w:r>
            <w:proofErr w:type="spellEnd"/>
            <w:r w:rsidRPr="00CD52D6">
              <w:t xml:space="preserve"> та на </w:t>
            </w:r>
            <w:proofErr w:type="spellStart"/>
            <w:r w:rsidRPr="00CD52D6">
              <w:t>оприлюднення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відомостей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стосовно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неї</w:t>
            </w:r>
            <w:proofErr w:type="spellEnd"/>
            <w:r w:rsidRPr="00CD52D6">
              <w:t xml:space="preserve"> </w:t>
            </w:r>
            <w:proofErr w:type="spellStart"/>
            <w:r w:rsidRPr="00CD52D6">
              <w:t>відповідно</w:t>
            </w:r>
            <w:proofErr w:type="spellEnd"/>
            <w:r w:rsidRPr="00CD52D6">
              <w:t xml:space="preserve"> до </w:t>
            </w:r>
            <w:proofErr w:type="spellStart"/>
            <w:r w:rsidRPr="00CD52D6">
              <w:t>зазначеного</w:t>
            </w:r>
            <w:proofErr w:type="spellEnd"/>
            <w:r w:rsidRPr="00CD52D6">
              <w:t xml:space="preserve"> Закону.</w:t>
            </w:r>
          </w:p>
          <w:p w:rsidR="00616E56" w:rsidRPr="00CD52D6" w:rsidRDefault="00616E56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D52D6">
              <w:t xml:space="preserve">Подача </w:t>
            </w:r>
            <w:proofErr w:type="spellStart"/>
            <w:r w:rsidRPr="00CD52D6">
              <w:t>додатків</w:t>
            </w:r>
            <w:proofErr w:type="spellEnd"/>
            <w:r w:rsidRPr="00CD52D6">
              <w:t xml:space="preserve"> до заяви не є </w:t>
            </w:r>
            <w:proofErr w:type="spellStart"/>
            <w:r w:rsidRPr="00CD52D6">
              <w:t>обов’язковою</w:t>
            </w:r>
            <w:proofErr w:type="spellEnd"/>
            <w:r w:rsidRPr="00CD52D6">
              <w:t>.</w:t>
            </w:r>
          </w:p>
          <w:p w:rsidR="00616E56" w:rsidRPr="00C85874" w:rsidRDefault="00C85874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Інформація</w:t>
            </w:r>
            <w:r w:rsidR="00616E56" w:rsidRPr="00C85874">
              <w:t xml:space="preserve"> </w:t>
            </w:r>
            <w:proofErr w:type="spellStart"/>
            <w:r w:rsidR="00616E56" w:rsidRPr="00C85874">
              <w:t>прийма</w:t>
            </w:r>
            <w:proofErr w:type="spellEnd"/>
            <w:r>
              <w:rPr>
                <w:lang w:val="uk-UA"/>
              </w:rPr>
              <w:t>є</w:t>
            </w:r>
            <w:proofErr w:type="spellStart"/>
            <w:r w:rsidR="00616E56" w:rsidRPr="00C85874">
              <w:t>ться</w:t>
            </w:r>
            <w:proofErr w:type="spellEnd"/>
            <w:r w:rsidR="00616E56" w:rsidRPr="00C85874">
              <w:t xml:space="preserve"> до </w:t>
            </w:r>
            <w:r w:rsidR="00FA7EC5" w:rsidRPr="00C85874">
              <w:rPr>
                <w:lang w:val="uk-UA"/>
              </w:rPr>
              <w:t>1</w:t>
            </w:r>
            <w:r w:rsidR="00595DE3">
              <w:rPr>
                <w:lang w:val="uk-UA"/>
              </w:rPr>
              <w:t>7</w:t>
            </w:r>
            <w:r w:rsidR="00FA7EC5" w:rsidRPr="00C85874">
              <w:rPr>
                <w:lang w:val="uk-UA"/>
              </w:rPr>
              <w:t xml:space="preserve"> </w:t>
            </w:r>
            <w:r w:rsidR="00616E56" w:rsidRPr="00C85874">
              <w:t xml:space="preserve">год. </w:t>
            </w:r>
            <w:r w:rsidR="00595DE3">
              <w:rPr>
                <w:lang w:val="uk-UA"/>
              </w:rPr>
              <w:t>00</w:t>
            </w:r>
            <w:r w:rsidR="00616E56" w:rsidRPr="00C85874">
              <w:t xml:space="preserve"> </w:t>
            </w:r>
            <w:proofErr w:type="spellStart"/>
            <w:r w:rsidR="00616E56" w:rsidRPr="00C85874">
              <w:t>хв</w:t>
            </w:r>
            <w:proofErr w:type="spellEnd"/>
            <w:r w:rsidR="00616E56" w:rsidRPr="00C85874">
              <w:t>.</w:t>
            </w:r>
          </w:p>
          <w:p w:rsidR="00616E56" w:rsidRPr="00CD52D6" w:rsidRDefault="00595DE3" w:rsidP="00CD52D6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10</w:t>
            </w:r>
            <w:r w:rsidR="00FA7EC5" w:rsidRPr="00C85874">
              <w:rPr>
                <w:lang w:val="uk-UA"/>
              </w:rPr>
              <w:t xml:space="preserve"> червня</w:t>
            </w:r>
            <w:r w:rsidR="00616E56" w:rsidRPr="00C85874">
              <w:t xml:space="preserve"> 2021 року.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lastRenderedPageBreak/>
              <w:t>Додаткові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необов’язкові</w:t>
            </w:r>
            <w:proofErr w:type="spellEnd"/>
            <w:r w:rsidRPr="00265E81">
              <w:t xml:space="preserve">) </w:t>
            </w:r>
            <w:proofErr w:type="spellStart"/>
            <w:r w:rsidRPr="00265E81">
              <w:t>документи</w:t>
            </w:r>
            <w:proofErr w:type="spellEnd"/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6E56" w:rsidRPr="000E2B5A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proofErr w:type="spellStart"/>
            <w:r w:rsidRPr="00545CCE">
              <w:t>З</w:t>
            </w:r>
            <w:r w:rsidRPr="00320D8E">
              <w:t>аява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щодо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забезпечення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розумним</w:t>
            </w:r>
            <w:proofErr w:type="spellEnd"/>
            <w:r w:rsidRPr="00545CCE">
              <w:t xml:space="preserve"> </w:t>
            </w:r>
            <w:proofErr w:type="spellStart"/>
            <w:r w:rsidRPr="00320D8E">
              <w:t>пристосуванням</w:t>
            </w:r>
            <w:proofErr w:type="spellEnd"/>
            <w:r w:rsidRPr="00320D8E">
              <w:t xml:space="preserve"> за формою </w:t>
            </w:r>
            <w:proofErr w:type="spellStart"/>
            <w:r w:rsidRPr="00320D8E">
              <w:t>згідно</w:t>
            </w:r>
            <w:proofErr w:type="spellEnd"/>
            <w:r w:rsidRPr="00320D8E">
              <w:t xml:space="preserve"> з </w:t>
            </w:r>
            <w:proofErr w:type="spellStart"/>
            <w:r w:rsidRPr="00320D8E">
              <w:t>додатком</w:t>
            </w:r>
            <w:proofErr w:type="spellEnd"/>
            <w:r w:rsidRPr="00320D8E">
              <w:t xml:space="preserve"> 3 Порядку</w:t>
            </w:r>
            <w:r w:rsidR="000E2B5A">
              <w:rPr>
                <w:lang w:val="uk-UA"/>
              </w:rPr>
              <w:t>.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r w:rsidRPr="00265E81">
              <w:t xml:space="preserve">Дата і час початку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тестування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кандидатів</w:t>
            </w:r>
            <w:proofErr w:type="spellEnd"/>
          </w:p>
          <w:p w:rsidR="00A54FAB" w:rsidRPr="00265E81" w:rsidRDefault="00A54FAB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Місце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тестування</w:t>
            </w:r>
            <w:proofErr w:type="spellEnd"/>
            <w:r w:rsidRPr="00265E81">
              <w:t>.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Місце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або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спосіб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співбесіди</w:t>
            </w:r>
            <w:proofErr w:type="spellEnd"/>
            <w:r w:rsidR="00265E81">
              <w:rPr>
                <w:lang w:val="uk-UA"/>
              </w:rPr>
              <w:t xml:space="preserve"> 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Pr="00C85874" w:rsidRDefault="00265E8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616E56" w:rsidRPr="00C85874" w:rsidRDefault="00595DE3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>
              <w:rPr>
                <w:lang w:val="uk-UA"/>
              </w:rPr>
              <w:t>16</w:t>
            </w:r>
            <w:r w:rsidR="00BE3203" w:rsidRPr="00C85874">
              <w:rPr>
                <w:lang w:val="uk-UA"/>
              </w:rPr>
              <w:t xml:space="preserve"> червня</w:t>
            </w:r>
            <w:r w:rsidR="00616E56" w:rsidRPr="00C85874">
              <w:t xml:space="preserve"> 2021 року о </w:t>
            </w:r>
            <w:r w:rsidR="00A54FAB" w:rsidRPr="00C85874">
              <w:rPr>
                <w:lang w:val="uk-UA"/>
              </w:rPr>
              <w:t>09</w:t>
            </w:r>
            <w:r w:rsidR="00616E56" w:rsidRPr="00C85874">
              <w:t xml:space="preserve"> год.00 </w:t>
            </w:r>
            <w:proofErr w:type="spellStart"/>
            <w:r w:rsidR="00616E56" w:rsidRPr="00C85874">
              <w:t>хв</w:t>
            </w:r>
            <w:proofErr w:type="spellEnd"/>
            <w:r w:rsidR="00616E56" w:rsidRPr="00C85874">
              <w:t>.</w:t>
            </w:r>
          </w:p>
          <w:p w:rsidR="00616E56" w:rsidRPr="00C85874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Pr="00C85874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C85874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85874">
              <w:t>м.</w:t>
            </w:r>
            <w:r w:rsidR="00A54FAB" w:rsidRPr="00C85874">
              <w:rPr>
                <w:lang w:val="uk-UA"/>
              </w:rPr>
              <w:t xml:space="preserve"> Тернопіль</w:t>
            </w:r>
            <w:r w:rsidRPr="00C85874">
              <w:t xml:space="preserve">, </w:t>
            </w:r>
            <w:proofErr w:type="spellStart"/>
            <w:r w:rsidRPr="00C85874">
              <w:t>вул</w:t>
            </w:r>
            <w:proofErr w:type="spellEnd"/>
            <w:r w:rsidRPr="00C85874">
              <w:t>.</w:t>
            </w:r>
            <w:r w:rsidR="00A54FAB" w:rsidRPr="00C85874">
              <w:rPr>
                <w:lang w:val="uk-UA"/>
              </w:rPr>
              <w:t xml:space="preserve"> Грушевського</w:t>
            </w:r>
            <w:r w:rsidRPr="00C85874">
              <w:t xml:space="preserve">, </w:t>
            </w:r>
            <w:r w:rsidR="00A54FAB" w:rsidRPr="00C85874">
              <w:rPr>
                <w:lang w:val="uk-UA"/>
              </w:rPr>
              <w:t>6</w:t>
            </w:r>
            <w:r w:rsidRPr="00C85874">
              <w:t xml:space="preserve"> (</w:t>
            </w:r>
            <w:proofErr w:type="spellStart"/>
            <w:r w:rsidRPr="00C85874">
              <w:t>проведення</w:t>
            </w:r>
            <w:proofErr w:type="spellEnd"/>
            <w:r w:rsidRPr="00C85874">
              <w:t xml:space="preserve"> </w:t>
            </w:r>
            <w:proofErr w:type="spellStart"/>
            <w:r w:rsidRPr="00C85874">
              <w:t>тестування</w:t>
            </w:r>
            <w:proofErr w:type="spellEnd"/>
            <w:r w:rsidRPr="00C85874">
              <w:t xml:space="preserve"> за </w:t>
            </w:r>
            <w:r w:rsidR="00924C41" w:rsidRPr="00C85874">
              <w:rPr>
                <w:lang w:val="uk-UA"/>
              </w:rPr>
              <w:t xml:space="preserve">фізичної </w:t>
            </w:r>
            <w:proofErr w:type="spellStart"/>
            <w:r w:rsidRPr="00C85874">
              <w:t>присутності</w:t>
            </w:r>
            <w:proofErr w:type="spellEnd"/>
            <w:r w:rsidRPr="00C85874">
              <w:t xml:space="preserve"> кандидат</w:t>
            </w:r>
            <w:proofErr w:type="spellStart"/>
            <w:r w:rsidR="00924C41" w:rsidRPr="00C85874">
              <w:rPr>
                <w:lang w:val="uk-UA"/>
              </w:rPr>
              <w:t>ів</w:t>
            </w:r>
            <w:proofErr w:type="spellEnd"/>
            <w:r w:rsidRPr="00C85874">
              <w:t>)</w:t>
            </w:r>
          </w:p>
          <w:p w:rsidR="00616E56" w:rsidRPr="00C85874" w:rsidRDefault="00616E56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A54FAB" w:rsidRPr="00C85874" w:rsidRDefault="00A54FAB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</w:p>
          <w:p w:rsidR="00616E56" w:rsidRPr="00C85874" w:rsidRDefault="00924C41" w:rsidP="00545CCE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C85874">
              <w:t xml:space="preserve">м. </w:t>
            </w:r>
            <w:proofErr w:type="spellStart"/>
            <w:r w:rsidRPr="00C85874">
              <w:t>Тернопіль</w:t>
            </w:r>
            <w:proofErr w:type="spellEnd"/>
            <w:r w:rsidRPr="00C85874">
              <w:t xml:space="preserve">, </w:t>
            </w:r>
            <w:proofErr w:type="spellStart"/>
            <w:r w:rsidRPr="00C85874">
              <w:t>вул</w:t>
            </w:r>
            <w:proofErr w:type="spellEnd"/>
            <w:r w:rsidRPr="00C85874">
              <w:t xml:space="preserve">. </w:t>
            </w:r>
            <w:proofErr w:type="spellStart"/>
            <w:r w:rsidRPr="00C85874">
              <w:t>Грушевського</w:t>
            </w:r>
            <w:proofErr w:type="spellEnd"/>
            <w:r w:rsidRPr="00C85874">
              <w:t>, 6 (</w:t>
            </w:r>
            <w:proofErr w:type="spellStart"/>
            <w:r w:rsidRPr="00C85874">
              <w:t>проведення</w:t>
            </w:r>
            <w:proofErr w:type="spellEnd"/>
            <w:r w:rsidRPr="00C85874">
              <w:t xml:space="preserve"> </w:t>
            </w:r>
            <w:r w:rsidR="006F3507" w:rsidRPr="00C85874">
              <w:rPr>
                <w:lang w:val="uk-UA"/>
              </w:rPr>
              <w:t>співбесіди</w:t>
            </w:r>
            <w:r w:rsidRPr="00C85874">
              <w:t xml:space="preserve"> за </w:t>
            </w:r>
            <w:proofErr w:type="spellStart"/>
            <w:r w:rsidRPr="00C85874">
              <w:t>фізичної</w:t>
            </w:r>
            <w:proofErr w:type="spellEnd"/>
            <w:r w:rsidRPr="00C85874">
              <w:t xml:space="preserve"> </w:t>
            </w:r>
            <w:proofErr w:type="spellStart"/>
            <w:r w:rsidRPr="00C85874">
              <w:t>присутності</w:t>
            </w:r>
            <w:proofErr w:type="spellEnd"/>
            <w:r w:rsidRPr="00C85874">
              <w:t xml:space="preserve"> </w:t>
            </w:r>
            <w:proofErr w:type="spellStart"/>
            <w:r w:rsidRPr="00C85874">
              <w:t>кандидатів</w:t>
            </w:r>
            <w:proofErr w:type="spellEnd"/>
            <w:r w:rsidRPr="00C85874">
              <w:t>)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Прізвище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ім’я</w:t>
            </w:r>
            <w:proofErr w:type="spellEnd"/>
            <w:r w:rsidRPr="00265E81">
              <w:t xml:space="preserve"> та по </w:t>
            </w:r>
            <w:proofErr w:type="spellStart"/>
            <w:r w:rsidRPr="00265E81">
              <w:t>батькові</w:t>
            </w:r>
            <w:proofErr w:type="spellEnd"/>
            <w:r w:rsidRPr="00265E81">
              <w:t xml:space="preserve">, номер телефону та адреса </w:t>
            </w:r>
            <w:proofErr w:type="spellStart"/>
            <w:r w:rsidRPr="00265E81">
              <w:t>електронної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пошти</w:t>
            </w:r>
            <w:proofErr w:type="spellEnd"/>
            <w:r w:rsidRPr="00265E81">
              <w:t xml:space="preserve"> особи, яка </w:t>
            </w:r>
            <w:proofErr w:type="spellStart"/>
            <w:r w:rsidRPr="00265E81">
              <w:t>надає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додаткову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інформацію</w:t>
            </w:r>
            <w:proofErr w:type="spellEnd"/>
            <w:r w:rsidRPr="00265E81">
              <w:t xml:space="preserve"> з </w:t>
            </w:r>
            <w:proofErr w:type="spellStart"/>
            <w:r w:rsidRPr="00265E81">
              <w:t>питань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проведення</w:t>
            </w:r>
            <w:proofErr w:type="spellEnd"/>
            <w:r w:rsidRPr="00265E81">
              <w:t xml:space="preserve"> конкурсу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FA7EC5" w:rsidRDefault="00FA7EC5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A7E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FA7EC5">
              <w:rPr>
                <w:rFonts w:ascii="Times New Roman" w:hAnsi="Times New Roman" w:cs="Times New Roman"/>
                <w:lang w:eastAsia="en-US"/>
              </w:rPr>
              <w:t>имчак Людмила Дмитрівна</w:t>
            </w:r>
          </w:p>
          <w:p w:rsid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</w:t>
            </w:r>
            <w:proofErr w:type="spellEnd"/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(0352) 220136</w:t>
            </w:r>
          </w:p>
          <w:p w:rsidR="00616E56" w:rsidRPr="00924C41" w:rsidRDefault="00924C41" w:rsidP="00924C41">
            <w:pPr>
              <w:tabs>
                <w:tab w:val="left" w:pos="645"/>
              </w:tabs>
              <w:spacing w:before="150" w:after="150" w:line="240" w:lineRule="auto"/>
              <w:ind w:left="288" w:right="13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4C4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kadry@adm.te.court.gov.ua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Кваліфікаційні вимоги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Освіта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A11438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en-US"/>
              </w:rPr>
            </w:pPr>
            <w:proofErr w:type="spellStart"/>
            <w:r w:rsidRPr="001471DF">
              <w:t>Вища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освіта</w:t>
            </w:r>
            <w:proofErr w:type="spellEnd"/>
            <w:r w:rsidRPr="001471DF">
              <w:t xml:space="preserve"> за </w:t>
            </w:r>
            <w:proofErr w:type="spellStart"/>
            <w:r w:rsidRPr="001471DF">
              <w:t>освітнім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ступенем</w:t>
            </w:r>
            <w:proofErr w:type="spellEnd"/>
            <w:r w:rsidRPr="001471DF">
              <w:t xml:space="preserve"> не </w:t>
            </w:r>
            <w:proofErr w:type="spellStart"/>
            <w:r w:rsidRPr="001471DF">
              <w:t>нижче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молодшого</w:t>
            </w:r>
            <w:proofErr w:type="spellEnd"/>
            <w:r w:rsidRPr="001471DF">
              <w:t xml:space="preserve"> бакалавра </w:t>
            </w:r>
            <w:proofErr w:type="spellStart"/>
            <w:r w:rsidRPr="001471DF">
              <w:t>або</w:t>
            </w:r>
            <w:proofErr w:type="spellEnd"/>
            <w:r w:rsidRPr="001471DF">
              <w:t xml:space="preserve"> бакалавра </w:t>
            </w:r>
            <w:r>
              <w:t xml:space="preserve">за </w:t>
            </w:r>
            <w:proofErr w:type="spellStart"/>
            <w:r>
              <w:t>спеціальністю</w:t>
            </w:r>
            <w:proofErr w:type="spellEnd"/>
            <w:r>
              <w:t xml:space="preserve"> </w:t>
            </w:r>
            <w:r w:rsidR="00595DE3" w:rsidRPr="00D60342">
              <w:rPr>
                <w:rFonts w:eastAsia="Calibri"/>
              </w:rPr>
              <w:t>«</w:t>
            </w:r>
            <w:proofErr w:type="spellStart"/>
            <w:r w:rsidR="00595DE3" w:rsidRPr="00D60342">
              <w:rPr>
                <w:rFonts w:eastAsia="Calibri"/>
              </w:rPr>
              <w:t>Правознавство</w:t>
            </w:r>
            <w:proofErr w:type="spellEnd"/>
            <w:r w:rsidR="00595DE3" w:rsidRPr="00D60342">
              <w:rPr>
                <w:rFonts w:eastAsia="Calibri"/>
              </w:rPr>
              <w:t xml:space="preserve">» </w:t>
            </w:r>
            <w:proofErr w:type="spellStart"/>
            <w:r w:rsidR="00595DE3" w:rsidRPr="00D60342">
              <w:rPr>
                <w:rFonts w:eastAsia="Calibri"/>
              </w:rPr>
              <w:t>або</w:t>
            </w:r>
            <w:proofErr w:type="spellEnd"/>
            <w:r w:rsidR="00595DE3" w:rsidRPr="00D60342">
              <w:rPr>
                <w:rFonts w:eastAsia="Calibri"/>
              </w:rPr>
              <w:t xml:space="preserve"> «</w:t>
            </w:r>
            <w:proofErr w:type="spellStart"/>
            <w:r w:rsidR="00595DE3" w:rsidRPr="00D60342">
              <w:rPr>
                <w:rFonts w:eastAsia="Calibri"/>
              </w:rPr>
              <w:t>Правоохоронна</w:t>
            </w:r>
            <w:proofErr w:type="spellEnd"/>
            <w:r w:rsidR="00595DE3" w:rsidRPr="00D60342">
              <w:rPr>
                <w:rFonts w:eastAsia="Calibri"/>
              </w:rPr>
              <w:t xml:space="preserve"> </w:t>
            </w:r>
            <w:proofErr w:type="spellStart"/>
            <w:r w:rsidR="00595DE3" w:rsidRPr="00D60342">
              <w:rPr>
                <w:rFonts w:eastAsia="Calibri"/>
              </w:rPr>
              <w:t>діяльність</w:t>
            </w:r>
            <w:proofErr w:type="spellEnd"/>
            <w:r w:rsidR="00595DE3" w:rsidRPr="00D60342">
              <w:rPr>
                <w:rFonts w:eastAsia="Calibri"/>
              </w:rPr>
              <w:t>»</w:t>
            </w:r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Досвід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роботи</w:t>
            </w:r>
            <w:proofErr w:type="spellEnd"/>
            <w:r w:rsidRPr="001471DF">
              <w:t xml:space="preserve"> </w:t>
            </w:r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1471DF">
              <w:t xml:space="preserve">Не </w:t>
            </w:r>
            <w:proofErr w:type="spellStart"/>
            <w:r w:rsidRPr="001471DF">
              <w:t>потребує</w:t>
            </w:r>
            <w:proofErr w:type="spellEnd"/>
          </w:p>
        </w:tc>
      </w:tr>
      <w:tr w:rsidR="00924C4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320D8E" w:rsidRDefault="00924C41" w:rsidP="00924C4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  <w:tc>
          <w:tcPr>
            <w:tcW w:w="6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4C41" w:rsidRPr="001471DF" w:rsidRDefault="00924C41" w:rsidP="00924C4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1471DF">
              <w:t>Вільне</w:t>
            </w:r>
            <w:proofErr w:type="spellEnd"/>
            <w:r w:rsidRPr="001471DF">
              <w:t xml:space="preserve"> </w:t>
            </w:r>
            <w:proofErr w:type="spellStart"/>
            <w:r w:rsidRPr="001471DF">
              <w:t>володіння</w:t>
            </w:r>
            <w:proofErr w:type="spellEnd"/>
            <w:r w:rsidRPr="001471DF">
              <w:t xml:space="preserve"> державною </w:t>
            </w:r>
            <w:proofErr w:type="spellStart"/>
            <w:r w:rsidRPr="001471DF">
              <w:t>мовою</w:t>
            </w:r>
            <w:proofErr w:type="spellEnd"/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Вимоги до компетентності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Компоненти вимоги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CE7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Досягнення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результатів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616E56" w:rsidRPr="00320D8E">
              <w:rPr>
                <w:color w:val="000000"/>
              </w:rPr>
              <w:t>датність до чіткого бачення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фокусувати зусилля для досягнення результату діяльності;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запобігати та ефективно долати перешкоди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935CE7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Цифрова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грамотність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електронні реєстри, системи електронного документообігу;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616E56" w:rsidRPr="00320D8E">
              <w:rPr>
                <w:color w:val="000000"/>
              </w:rPr>
              <w:t>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616E56" w:rsidRPr="00320D8E" w:rsidRDefault="00924C4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</w:t>
            </w:r>
            <w:r w:rsidR="00616E56" w:rsidRPr="00320D8E">
              <w:rPr>
                <w:color w:val="000000"/>
              </w:rPr>
              <w:t>датність працювати з документами в різних цифрових форматах; зберігати, накопичувати, впорядкувати, архівувати цифрові ресурси та дані різних типів</w:t>
            </w:r>
          </w:p>
        </w:tc>
      </w:tr>
      <w:tr w:rsidR="00265E81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5CE7" w:rsidRDefault="00935CE7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265E81" w:rsidRPr="00320D8E" w:rsidRDefault="00935CE7" w:rsidP="00265E81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5E81" w:rsidRDefault="00265E81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Відповідальність</w:t>
            </w:r>
            <w:proofErr w:type="spellEnd"/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265E81" w:rsidRPr="00265E81" w:rsidRDefault="00265E81" w:rsidP="00265E81">
            <w:pPr>
              <w:pStyle w:val="rvps14"/>
              <w:spacing w:before="0" w:beforeAutospacing="0" w:after="0" w:afterAutospacing="0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6E56" w:rsidRPr="00320D8E" w:rsidTr="00935CE7">
        <w:tc>
          <w:tcPr>
            <w:tcW w:w="9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Професійні знання</w:t>
            </w:r>
          </w:p>
        </w:tc>
      </w:tr>
      <w:tr w:rsidR="00616E56" w:rsidRPr="00320D8E" w:rsidTr="00935CE7"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Вимога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320D8E" w:rsidRDefault="00616E56" w:rsidP="00616E56">
            <w:pPr>
              <w:pStyle w:val="rvps1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20D8E">
              <w:rPr>
                <w:b/>
                <w:color w:val="000000"/>
              </w:rPr>
              <w:t>Компетентні вимоги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D9E" w:rsidRDefault="00DA1D9E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Знання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Конституції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 xml:space="preserve">Закону </w:t>
            </w:r>
            <w:proofErr w:type="spellStart"/>
            <w:r w:rsidRPr="00265E81">
              <w:t>України</w:t>
            </w:r>
            <w:proofErr w:type="spellEnd"/>
            <w:r w:rsidRPr="00265E81">
              <w:t xml:space="preserve"> «Про </w:t>
            </w:r>
            <w:proofErr w:type="spellStart"/>
            <w:r w:rsidRPr="00265E81">
              <w:t>державну</w:t>
            </w:r>
            <w:proofErr w:type="spellEnd"/>
            <w:r w:rsidRPr="00265E81">
              <w:t xml:space="preserve"> службу»;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 xml:space="preserve">Закону </w:t>
            </w:r>
            <w:proofErr w:type="spellStart"/>
            <w:r w:rsidRPr="00265E81">
              <w:t>України</w:t>
            </w:r>
            <w:proofErr w:type="spellEnd"/>
            <w:r w:rsidRPr="00265E81">
              <w:t xml:space="preserve"> «Про </w:t>
            </w:r>
            <w:proofErr w:type="spellStart"/>
            <w:r w:rsidRPr="00265E81">
              <w:t>запобігання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корупції</w:t>
            </w:r>
            <w:proofErr w:type="spellEnd"/>
            <w:r w:rsidRPr="00265E81">
              <w:t xml:space="preserve">» та </w:t>
            </w:r>
            <w:proofErr w:type="spellStart"/>
            <w:r w:rsidRPr="00265E81">
              <w:t>іншого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  <w:r w:rsidRPr="00265E81">
              <w:t>.</w:t>
            </w:r>
          </w:p>
        </w:tc>
      </w:tr>
      <w:tr w:rsidR="00616E56" w:rsidRPr="00320D8E" w:rsidTr="00935CE7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A1D9E" w:rsidRDefault="00DA1D9E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</w:p>
          <w:p w:rsidR="00616E56" w:rsidRPr="00320D8E" w:rsidRDefault="00616E56" w:rsidP="00616E56">
            <w:pPr>
              <w:pStyle w:val="rvps12"/>
              <w:spacing w:before="0" w:beforeAutospacing="0" w:after="0" w:afterAutospacing="0"/>
              <w:rPr>
                <w:color w:val="000000"/>
              </w:rPr>
            </w:pPr>
            <w:r w:rsidRPr="00320D8E">
              <w:rPr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  <w:proofErr w:type="spellStart"/>
            <w:r w:rsidRPr="00265E81">
              <w:t>Знання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спеціального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законодавства</w:t>
            </w:r>
            <w:proofErr w:type="spellEnd"/>
            <w:r w:rsidRPr="00265E81">
              <w:t xml:space="preserve">, </w:t>
            </w:r>
            <w:proofErr w:type="spellStart"/>
            <w:r w:rsidRPr="00265E81">
              <w:t>що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пов’язане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із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завданнями</w:t>
            </w:r>
            <w:proofErr w:type="spellEnd"/>
            <w:r w:rsidRPr="00265E81">
              <w:t xml:space="preserve"> та </w:t>
            </w:r>
            <w:proofErr w:type="spellStart"/>
            <w:r w:rsidRPr="00265E81">
              <w:t>змістом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роботи</w:t>
            </w:r>
            <w:proofErr w:type="spellEnd"/>
            <w:r w:rsidRPr="00265E81">
              <w:t xml:space="preserve"> державного </w:t>
            </w:r>
            <w:proofErr w:type="spellStart"/>
            <w:r w:rsidRPr="00265E81">
              <w:t>службовця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відповідно</w:t>
            </w:r>
            <w:proofErr w:type="spellEnd"/>
            <w:r w:rsidRPr="00265E81">
              <w:t xml:space="preserve"> до </w:t>
            </w:r>
            <w:proofErr w:type="spellStart"/>
            <w:r w:rsidRPr="00265E81">
              <w:t>посадової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інструкції</w:t>
            </w:r>
            <w:proofErr w:type="spellEnd"/>
            <w:r w:rsidRPr="00265E81">
              <w:t xml:space="preserve"> (</w:t>
            </w:r>
            <w:proofErr w:type="spellStart"/>
            <w:r w:rsidRPr="00265E81">
              <w:t>положення</w:t>
            </w:r>
            <w:proofErr w:type="spellEnd"/>
            <w:r w:rsidRPr="00265E81">
              <w:t xml:space="preserve"> про </w:t>
            </w:r>
            <w:proofErr w:type="spellStart"/>
            <w:r w:rsidRPr="00265E81">
              <w:t>структурний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підрозділ</w:t>
            </w:r>
            <w:proofErr w:type="spellEnd"/>
            <w:r w:rsidRPr="00265E81">
              <w:t>)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r w:rsidRPr="00265E81">
              <w:t xml:space="preserve">Кодекс </w:t>
            </w:r>
            <w:proofErr w:type="spellStart"/>
            <w:r w:rsidRPr="00265E81">
              <w:t>адміністративного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судочинства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  <w:r w:rsidR="00BE3203">
              <w:rPr>
                <w:lang w:val="uk-UA"/>
              </w:rPr>
              <w:t xml:space="preserve"> Закон України «Про судоустрій і статус суддів»; </w:t>
            </w:r>
            <w:r w:rsidRPr="00BE3203">
              <w:rPr>
                <w:lang w:val="uk-UA"/>
              </w:rPr>
              <w:t>Інструкція</w:t>
            </w:r>
            <w:r w:rsidRPr="00265E81">
              <w:t xml:space="preserve"> з </w:t>
            </w:r>
            <w:proofErr w:type="spellStart"/>
            <w:r w:rsidRPr="00265E81">
              <w:t>діловодства</w:t>
            </w:r>
            <w:proofErr w:type="spellEnd"/>
            <w:r w:rsidRPr="00265E81">
              <w:t xml:space="preserve"> в </w:t>
            </w:r>
            <w:proofErr w:type="spellStart"/>
            <w:r w:rsidRPr="00265E81">
              <w:t>місцевих</w:t>
            </w:r>
            <w:proofErr w:type="spellEnd"/>
            <w:r w:rsidRPr="00265E81">
              <w:t xml:space="preserve"> та </w:t>
            </w:r>
            <w:proofErr w:type="spellStart"/>
            <w:r w:rsidRPr="00265E81">
              <w:t>апеляційних</w:t>
            </w:r>
            <w:proofErr w:type="spellEnd"/>
            <w:r w:rsidRPr="00265E81">
              <w:t xml:space="preserve"> судах </w:t>
            </w:r>
            <w:proofErr w:type="spellStart"/>
            <w:r w:rsidRPr="00265E81">
              <w:t>України</w:t>
            </w:r>
            <w:proofErr w:type="spellEnd"/>
            <w:r w:rsidRPr="00265E81">
              <w:t>;</w:t>
            </w:r>
          </w:p>
          <w:p w:rsidR="00616E56" w:rsidRPr="00265E81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</w:pPr>
            <w:proofErr w:type="spellStart"/>
            <w:r w:rsidRPr="00265E81">
              <w:t>Положення</w:t>
            </w:r>
            <w:proofErr w:type="spellEnd"/>
            <w:r w:rsidRPr="00265E81">
              <w:t xml:space="preserve"> про порядок </w:t>
            </w:r>
            <w:proofErr w:type="spellStart"/>
            <w:r w:rsidRPr="00265E81">
              <w:t>користування</w:t>
            </w:r>
            <w:proofErr w:type="spellEnd"/>
            <w:r w:rsidRPr="00265E81">
              <w:t xml:space="preserve"> </w:t>
            </w:r>
            <w:proofErr w:type="spellStart"/>
            <w:r w:rsidRPr="00265E81">
              <w:t>автоматизованою</w:t>
            </w:r>
            <w:proofErr w:type="spellEnd"/>
            <w:r w:rsidRPr="00265E81">
              <w:t xml:space="preserve"> системою </w:t>
            </w:r>
            <w:proofErr w:type="spellStart"/>
            <w:r w:rsidRPr="00265E81">
              <w:t>документообігу</w:t>
            </w:r>
            <w:proofErr w:type="spellEnd"/>
            <w:r w:rsidR="00BE3203">
              <w:rPr>
                <w:lang w:val="uk-UA"/>
              </w:rPr>
              <w:t xml:space="preserve"> суду</w:t>
            </w:r>
            <w:r w:rsidRPr="00265E81">
              <w:t>;</w:t>
            </w:r>
          </w:p>
          <w:p w:rsidR="00616E56" w:rsidRPr="00C85874" w:rsidRDefault="00616E56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</w:p>
          <w:p w:rsidR="00BE3203" w:rsidRPr="00BE3203" w:rsidRDefault="00BE3203" w:rsidP="00265E81">
            <w:pPr>
              <w:pStyle w:val="a6"/>
              <w:tabs>
                <w:tab w:val="left" w:pos="645"/>
              </w:tabs>
              <w:spacing w:before="150" w:after="150"/>
              <w:ind w:left="288" w:right="137"/>
              <w:jc w:val="both"/>
              <w:rPr>
                <w:lang w:val="uk-UA"/>
              </w:rPr>
            </w:pPr>
            <w:bookmarkStart w:id="8" w:name="_GoBack"/>
            <w:bookmarkEnd w:id="8"/>
          </w:p>
        </w:tc>
      </w:tr>
    </w:tbl>
    <w:p w:rsidR="0027287B" w:rsidRPr="00320D8E" w:rsidRDefault="0027287B" w:rsidP="002E4D98">
      <w:pPr>
        <w:tabs>
          <w:tab w:val="left" w:pos="5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27287B" w:rsidRPr="00320D8E" w:rsidSect="00320D8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C5593"/>
    <w:multiLevelType w:val="hybridMultilevel"/>
    <w:tmpl w:val="60F278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6CBF"/>
    <w:multiLevelType w:val="multilevel"/>
    <w:tmpl w:val="5530A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C612A6"/>
    <w:multiLevelType w:val="hybridMultilevel"/>
    <w:tmpl w:val="5DF4BB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7B"/>
    <w:rsid w:val="000802F7"/>
    <w:rsid w:val="000E2B5A"/>
    <w:rsid w:val="001A45D9"/>
    <w:rsid w:val="001E1F14"/>
    <w:rsid w:val="00252F46"/>
    <w:rsid w:val="00265E81"/>
    <w:rsid w:val="0027287B"/>
    <w:rsid w:val="002E4D98"/>
    <w:rsid w:val="00320D8E"/>
    <w:rsid w:val="003514B3"/>
    <w:rsid w:val="00392540"/>
    <w:rsid w:val="00545CCE"/>
    <w:rsid w:val="00595DE3"/>
    <w:rsid w:val="00616E56"/>
    <w:rsid w:val="006C78C4"/>
    <w:rsid w:val="006F3507"/>
    <w:rsid w:val="00746ECC"/>
    <w:rsid w:val="00747EF4"/>
    <w:rsid w:val="008C6F15"/>
    <w:rsid w:val="00924C41"/>
    <w:rsid w:val="00935CE7"/>
    <w:rsid w:val="00966F51"/>
    <w:rsid w:val="009720A5"/>
    <w:rsid w:val="00976E9F"/>
    <w:rsid w:val="00990A39"/>
    <w:rsid w:val="009B48CC"/>
    <w:rsid w:val="009D4328"/>
    <w:rsid w:val="00A54FAB"/>
    <w:rsid w:val="00AC1019"/>
    <w:rsid w:val="00AD7E58"/>
    <w:rsid w:val="00AE13F8"/>
    <w:rsid w:val="00AF2698"/>
    <w:rsid w:val="00BB32B3"/>
    <w:rsid w:val="00BE3203"/>
    <w:rsid w:val="00C85874"/>
    <w:rsid w:val="00CC2717"/>
    <w:rsid w:val="00CD52D6"/>
    <w:rsid w:val="00D830D9"/>
    <w:rsid w:val="00DA1D9E"/>
    <w:rsid w:val="00E06290"/>
    <w:rsid w:val="00EA6580"/>
    <w:rsid w:val="00F00B97"/>
    <w:rsid w:val="00F02F79"/>
    <w:rsid w:val="00FA7EC5"/>
    <w:rsid w:val="00F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347F"/>
  <w15:docId w15:val="{8F18B074-0B80-4A6E-B4F2-A7A5A52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8C4"/>
  </w:style>
  <w:style w:type="paragraph" w:styleId="2">
    <w:name w:val="heading 2"/>
    <w:basedOn w:val="a"/>
    <w:next w:val="a"/>
    <w:link w:val="20"/>
    <w:uiPriority w:val="9"/>
    <w:unhideWhenUsed/>
    <w:qFormat/>
    <w:rsid w:val="008C6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287B"/>
    <w:pPr>
      <w:spacing w:after="0" w:line="240" w:lineRule="auto"/>
      <w:jc w:val="both"/>
    </w:pPr>
    <w:rPr>
      <w:rFonts w:ascii="Calibri" w:eastAsia="Calibri" w:hAnsi="Calibri" w:cs="Times New Roman"/>
      <w:sz w:val="28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27287B"/>
  </w:style>
  <w:style w:type="paragraph" w:styleId="a6">
    <w:name w:val="List Paragraph"/>
    <w:basedOn w:val="a"/>
    <w:uiPriority w:val="34"/>
    <w:qFormat/>
    <w:rsid w:val="002728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uiPriority w:val="99"/>
    <w:rsid w:val="0027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7287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27287B"/>
  </w:style>
  <w:style w:type="character" w:customStyle="1" w:styleId="FontStyle31">
    <w:name w:val="Font Style31"/>
    <w:basedOn w:val="a0"/>
    <w:uiPriority w:val="99"/>
    <w:rsid w:val="0027287B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a4">
    <w:name w:val="Основний текст Знак"/>
    <w:basedOn w:val="a0"/>
    <w:link w:val="a3"/>
    <w:uiPriority w:val="99"/>
    <w:semiHidden/>
    <w:locked/>
    <w:rsid w:val="0027287B"/>
    <w:rPr>
      <w:rFonts w:ascii="Calibri" w:eastAsia="Calibri" w:hAnsi="Calibri" w:cs="Times New Roman"/>
      <w:sz w:val="28"/>
      <w:lang w:val="ru-RU" w:eastAsia="en-US"/>
    </w:rPr>
  </w:style>
  <w:style w:type="character" w:customStyle="1" w:styleId="20">
    <w:name w:val="Заголовок 2 Знак"/>
    <w:basedOn w:val="a0"/>
    <w:link w:val="2"/>
    <w:uiPriority w:val="9"/>
    <w:rsid w:val="008C6F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Другое_"/>
    <w:basedOn w:val="a0"/>
    <w:link w:val="a8"/>
    <w:uiPriority w:val="99"/>
    <w:rsid w:val="00265E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uiPriority w:val="99"/>
    <w:rsid w:val="00265E81"/>
    <w:pPr>
      <w:widowControl w:val="0"/>
      <w:shd w:val="clear" w:color="auto" w:fill="FFFFFF"/>
      <w:spacing w:after="0" w:line="240" w:lineRule="auto"/>
      <w:ind w:firstLine="140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6F3507"/>
    <w:rPr>
      <w:rFonts w:ascii="Segoe UI" w:hAnsi="Segoe UI" w:cs="Segoe UI"/>
      <w:sz w:val="18"/>
      <w:szCs w:val="18"/>
    </w:rPr>
  </w:style>
  <w:style w:type="character" w:customStyle="1" w:styleId="rvts23">
    <w:name w:val="rvts23"/>
    <w:basedOn w:val="a0"/>
    <w:rsid w:val="00BE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4480</Words>
  <Characters>2555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Тимчак</cp:lastModifiedBy>
  <cp:revision>3</cp:revision>
  <cp:lastPrinted>2021-05-27T08:11:00Z</cp:lastPrinted>
  <dcterms:created xsi:type="dcterms:W3CDTF">2021-06-03T06:32:00Z</dcterms:created>
  <dcterms:modified xsi:type="dcterms:W3CDTF">2021-06-03T07:08:00Z</dcterms:modified>
</cp:coreProperties>
</file>