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37177">
        <w:rPr>
          <w:rFonts w:ascii="Times New Roman" w:hAnsi="Times New Roman" w:cs="Times New Roman"/>
          <w:sz w:val="24"/>
          <w:szCs w:val="24"/>
        </w:rPr>
        <w:t>1</w:t>
      </w:r>
      <w:r w:rsidRPr="0032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650388">
        <w:rPr>
          <w:rFonts w:ascii="Times New Roman" w:hAnsi="Times New Roman" w:cs="Times New Roman"/>
          <w:sz w:val="24"/>
          <w:szCs w:val="24"/>
        </w:rPr>
        <w:t>17 листопада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650388">
        <w:rPr>
          <w:rFonts w:ascii="Times New Roman" w:hAnsi="Times New Roman" w:cs="Times New Roman"/>
          <w:bCs/>
          <w:sz w:val="24"/>
          <w:szCs w:val="24"/>
        </w:rPr>
        <w:t>192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 xml:space="preserve">Веде журнал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та протокол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>.</w:t>
            </w:r>
          </w:p>
          <w:p w:rsidR="006F75E7" w:rsidRPr="00E74F28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proofErr w:type="spellStart"/>
            <w:r w:rsidRPr="00651647">
              <w:t>Здійснює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оформлення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матеріалів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судових</w:t>
            </w:r>
            <w:proofErr w:type="spellEnd"/>
            <w:r w:rsidRPr="00651647">
              <w:t xml:space="preserve"> справ і передачу справ до </w:t>
            </w:r>
            <w:proofErr w:type="spellStart"/>
            <w:r w:rsidRPr="00651647">
              <w:t>відділу</w:t>
            </w:r>
            <w:proofErr w:type="spellEnd"/>
            <w:r w:rsidRPr="00651647">
              <w:t xml:space="preserve"> документального </w:t>
            </w:r>
            <w:proofErr w:type="spellStart"/>
            <w:r w:rsidRPr="00651647">
              <w:t>забезпечення</w:t>
            </w:r>
            <w:proofErr w:type="spellEnd"/>
            <w:r w:rsidRPr="00651647">
              <w:t xml:space="preserve">. </w:t>
            </w:r>
            <w:proofErr w:type="spellStart"/>
            <w:r w:rsidRPr="00651647">
              <w:t>Після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закінчення</w:t>
            </w:r>
            <w:proofErr w:type="spellEnd"/>
            <w:r w:rsidRPr="00651647">
              <w:t xml:space="preserve">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робочу</w:t>
            </w:r>
            <w:proofErr w:type="spellEnd"/>
            <w:r w:rsidRPr="00651647">
              <w:t xml:space="preserve"> та </w:t>
            </w:r>
            <w:proofErr w:type="spellStart"/>
            <w:r w:rsidRPr="00651647">
              <w:t>архівну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 xml:space="preserve">, а </w:t>
            </w:r>
            <w:proofErr w:type="spellStart"/>
            <w:r w:rsidRPr="00651647">
              <w:t>архівних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копій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</w:t>
            </w:r>
            <w:proofErr w:type="spellEnd"/>
            <w:r w:rsidRPr="00651647">
              <w:t xml:space="preserve"> – до </w:t>
            </w:r>
            <w:proofErr w:type="spellStart"/>
            <w:r w:rsidRPr="00651647">
              <w:t>архіву</w:t>
            </w:r>
            <w:proofErr w:type="spellEnd"/>
            <w:r w:rsidRPr="00651647">
              <w:t xml:space="preserve"> суду, у </w:t>
            </w:r>
            <w:proofErr w:type="spellStart"/>
            <w:r w:rsidRPr="00651647">
              <w:t>встановлені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чинним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законодавством</w:t>
            </w:r>
            <w:proofErr w:type="spellEnd"/>
            <w:r w:rsidRPr="00651647">
              <w:t xml:space="preserve"> строки. За </w:t>
            </w:r>
            <w:proofErr w:type="spellStart"/>
            <w:r w:rsidRPr="00651647">
              <w:t>заявами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осіб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які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беруть</w:t>
            </w:r>
            <w:proofErr w:type="spellEnd"/>
            <w:r w:rsidRPr="00651647">
              <w:t xml:space="preserve"> участь у </w:t>
            </w:r>
            <w:proofErr w:type="spellStart"/>
            <w:r w:rsidRPr="00651647">
              <w:t>розгляді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справи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Здійснює видачу виконавчих листів, що підлягають негайному виконанню.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У разі відсутності судового розпорядника в судовому засіданні виконує його функції.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650388">
              <w:rPr>
                <w:lang w:val="uk-UA"/>
              </w:rPr>
              <w:t>5760</w:t>
            </w:r>
            <w:r w:rsidR="00F10DFD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DC2235">
              <w:t xml:space="preserve">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</w:t>
            </w:r>
            <w:proofErr w:type="gramStart"/>
            <w:r w:rsidRPr="00265E81">
              <w:t>на посаду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6F75E7" w:rsidRDefault="006F75E7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час відсутності основного працівника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0"/>
            <w:bookmarkEnd w:id="1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1"/>
            <w:bookmarkEnd w:id="2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2"/>
            <w:bookmarkEnd w:id="3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3"/>
            <w:bookmarkEnd w:id="4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4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5"/>
            <w:bookmarkStart w:id="7" w:name="n1176"/>
            <w:bookmarkEnd w:id="6"/>
            <w:bookmarkEnd w:id="7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8" w:name="n1177"/>
            <w:bookmarkEnd w:id="8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 w:rsidR="00CD52D6"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 w:rsidR="00CD52D6"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616E5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650388" w:rsidRPr="00650388" w:rsidRDefault="00650388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proofErr w:type="spellStart"/>
            <w:r>
              <w:rPr>
                <w:color w:val="333333"/>
                <w:shd w:val="clear" w:color="auto" w:fill="FFFFFF"/>
              </w:rPr>
              <w:t>копію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витяг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що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підтверджує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визначений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Національною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комісією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стандартів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мови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proofErr w:type="spellStart"/>
            <w:r w:rsidR="00616E56" w:rsidRPr="00C85874">
              <w:t>прийма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650388">
              <w:rPr>
                <w:lang w:val="uk-UA"/>
              </w:rPr>
              <w:t>15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650388">
              <w:rPr>
                <w:lang w:val="uk-UA"/>
              </w:rPr>
              <w:t>45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CD52D6" w:rsidRDefault="00650388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03 грудня</w:t>
            </w:r>
            <w:r w:rsidR="00616E56" w:rsidRPr="00C85874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</w:t>
            </w:r>
            <w:r w:rsidR="000E2B5A">
              <w:rPr>
                <w:lang w:val="uk-UA"/>
              </w:rPr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C85874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C85874" w:rsidRDefault="00650388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07 грудня </w:t>
            </w:r>
            <w:r w:rsidR="00616E56" w:rsidRPr="00C85874">
              <w:t xml:space="preserve"> 2021 року о </w:t>
            </w:r>
            <w:r w:rsidR="00A54FAB" w:rsidRPr="00C85874">
              <w:rPr>
                <w:lang w:val="uk-UA"/>
              </w:rPr>
              <w:t>09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>м.</w:t>
            </w:r>
            <w:r w:rsidR="00A54FAB" w:rsidRPr="00C85874">
              <w:rPr>
                <w:lang w:val="uk-UA"/>
              </w:rPr>
              <w:t xml:space="preserve"> Тернопіль</w:t>
            </w:r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>.</w:t>
            </w:r>
            <w:r w:rsidR="00A54FAB"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="00A54FAB" w:rsidRPr="00C85874">
              <w:rPr>
                <w:lang w:val="uk-UA"/>
              </w:rPr>
              <w:t>6</w:t>
            </w:r>
            <w:r w:rsidRPr="00C85874">
              <w:t xml:space="preserve">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тестування</w:t>
            </w:r>
            <w:proofErr w:type="spellEnd"/>
            <w:r w:rsidRPr="00C85874">
              <w:t xml:space="preserve"> за </w:t>
            </w:r>
            <w:r w:rsidR="00924C41" w:rsidRPr="00C85874">
              <w:rPr>
                <w:lang w:val="uk-UA"/>
              </w:rPr>
              <w:t xml:space="preserve">фізичної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кандидат</w:t>
            </w:r>
            <w:proofErr w:type="spellStart"/>
            <w:r w:rsidR="00924C41" w:rsidRPr="00C85874">
              <w:rPr>
                <w:lang w:val="uk-UA"/>
              </w:rPr>
              <w:t>ів</w:t>
            </w:r>
            <w:proofErr w:type="spellEnd"/>
            <w:r w:rsidRPr="00C85874">
              <w:t>)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</w:t>
            </w:r>
            <w:proofErr w:type="spellStart"/>
            <w:r w:rsidRPr="00C85874">
              <w:t>Тернопіль</w:t>
            </w:r>
            <w:proofErr w:type="spellEnd"/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 xml:space="preserve">. </w:t>
            </w:r>
            <w:proofErr w:type="spellStart"/>
            <w:r w:rsidRPr="00C85874">
              <w:t>Грушевського</w:t>
            </w:r>
            <w:proofErr w:type="spellEnd"/>
            <w:r w:rsidRPr="00C85874">
              <w:t>, 6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r w:rsidR="006F3507" w:rsidRPr="00C85874">
              <w:rPr>
                <w:lang w:val="uk-UA"/>
              </w:rPr>
              <w:t>співбесіди</w:t>
            </w:r>
            <w:r w:rsidRPr="00C85874">
              <w:t xml:space="preserve"> за </w:t>
            </w:r>
            <w:proofErr w:type="spellStart"/>
            <w:r w:rsidRPr="00C85874">
              <w:t>фізичної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кандидатів</w:t>
            </w:r>
            <w:proofErr w:type="spellEnd"/>
            <w:r w:rsidRPr="00C85874"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A7EC5" w:rsidRDefault="00FA7EC5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</w:t>
            </w:r>
            <w:r w:rsidR="00595DE3" w:rsidRPr="00D60342">
              <w:rPr>
                <w:rFonts w:eastAsia="Calibri"/>
              </w:rPr>
              <w:t xml:space="preserve">«Право» </w:t>
            </w:r>
            <w:proofErr w:type="spellStart"/>
            <w:r w:rsidR="00595DE3" w:rsidRPr="00D60342">
              <w:rPr>
                <w:rFonts w:eastAsia="Calibri"/>
              </w:rPr>
              <w:t>або</w:t>
            </w:r>
            <w:proofErr w:type="spellEnd"/>
            <w:r w:rsidR="00595DE3" w:rsidRPr="00D60342">
              <w:rPr>
                <w:rFonts w:eastAsia="Calibri"/>
              </w:rPr>
              <w:t xml:space="preserve"> «</w:t>
            </w:r>
            <w:proofErr w:type="spellStart"/>
            <w:r w:rsidR="00595DE3" w:rsidRPr="00D60342">
              <w:rPr>
                <w:rFonts w:eastAsia="Calibri"/>
              </w:rPr>
              <w:t>Правоохоронна</w:t>
            </w:r>
            <w:proofErr w:type="spellEnd"/>
            <w:r w:rsidR="00595DE3" w:rsidRPr="00D60342">
              <w:rPr>
                <w:rFonts w:eastAsia="Calibri"/>
              </w:rPr>
              <w:t xml:space="preserve"> </w:t>
            </w:r>
            <w:proofErr w:type="spellStart"/>
            <w:r w:rsidR="00595DE3" w:rsidRPr="00D60342">
              <w:rPr>
                <w:rFonts w:eastAsia="Calibri"/>
              </w:rPr>
              <w:t>діяльність</w:t>
            </w:r>
            <w:proofErr w:type="spellEnd"/>
            <w:r w:rsidR="00595DE3" w:rsidRPr="00D60342">
              <w:rPr>
                <w:rFonts w:eastAsia="Calibri"/>
              </w:rP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  <w:r w:rsidR="00BE3203">
              <w:rPr>
                <w:lang w:val="uk-UA"/>
              </w:rPr>
              <w:t xml:space="preserve"> </w:t>
            </w:r>
            <w:r w:rsidR="00251061">
              <w:rPr>
                <w:lang w:val="uk-UA"/>
              </w:rPr>
              <w:t xml:space="preserve">Закон України «Про виконавче провадження», </w:t>
            </w:r>
            <w:r w:rsidR="00BE3203">
              <w:rPr>
                <w:lang w:val="uk-UA"/>
              </w:rPr>
              <w:t xml:space="preserve">Закон України «Про судоустрій і статус суддів»;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 w:rsidR="00BE3203">
              <w:rPr>
                <w:lang w:val="uk-UA"/>
              </w:rPr>
              <w:t xml:space="preserve"> суду</w:t>
            </w:r>
            <w:r w:rsidR="00251061">
              <w:rPr>
                <w:lang w:val="uk-UA"/>
              </w:rPr>
              <w:t xml:space="preserve">; Інструкцію про порядок роботи з технічними засобами </w:t>
            </w:r>
            <w:proofErr w:type="gramStart"/>
            <w:r w:rsidR="00251061">
              <w:rPr>
                <w:lang w:val="uk-UA"/>
              </w:rPr>
              <w:t>фіксування  судового</w:t>
            </w:r>
            <w:proofErr w:type="gramEnd"/>
            <w:r w:rsidR="00251061">
              <w:rPr>
                <w:lang w:val="uk-UA"/>
              </w:rPr>
              <w:t xml:space="preserve"> процесу (судового засідання)</w:t>
            </w:r>
          </w:p>
          <w:p w:rsidR="00616E56" w:rsidRPr="00C85874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BE3203" w:rsidRPr="00BE3203" w:rsidRDefault="00BE3203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0F5FF8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7177"/>
    <w:rsid w:val="003514B3"/>
    <w:rsid w:val="00392540"/>
    <w:rsid w:val="004E51BD"/>
    <w:rsid w:val="005115A9"/>
    <w:rsid w:val="00545CCE"/>
    <w:rsid w:val="00595DE3"/>
    <w:rsid w:val="00616E56"/>
    <w:rsid w:val="00650388"/>
    <w:rsid w:val="006C78C4"/>
    <w:rsid w:val="006F3507"/>
    <w:rsid w:val="006F75E7"/>
    <w:rsid w:val="00746ECC"/>
    <w:rsid w:val="00747EF4"/>
    <w:rsid w:val="00787FAF"/>
    <w:rsid w:val="008C6F15"/>
    <w:rsid w:val="00924C41"/>
    <w:rsid w:val="00935CE7"/>
    <w:rsid w:val="00966F51"/>
    <w:rsid w:val="009720A5"/>
    <w:rsid w:val="00976E9F"/>
    <w:rsid w:val="00990A39"/>
    <w:rsid w:val="009B48CC"/>
    <w:rsid w:val="009D4328"/>
    <w:rsid w:val="00A24933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A6580"/>
    <w:rsid w:val="00F00B97"/>
    <w:rsid w:val="00F02F79"/>
    <w:rsid w:val="00F10DFD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20A1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4359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4</cp:revision>
  <cp:lastPrinted>2021-08-27T09:27:00Z</cp:lastPrinted>
  <dcterms:created xsi:type="dcterms:W3CDTF">2021-11-17T10:38:00Z</dcterms:created>
  <dcterms:modified xsi:type="dcterms:W3CDTF">2021-11-17T14:25:00Z</dcterms:modified>
</cp:coreProperties>
</file>