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37177">
        <w:rPr>
          <w:rFonts w:ascii="Times New Roman" w:hAnsi="Times New Roman" w:cs="Times New Roman"/>
          <w:sz w:val="24"/>
          <w:szCs w:val="24"/>
        </w:rPr>
        <w:t>1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651A60">
        <w:rPr>
          <w:rFonts w:ascii="Times New Roman" w:hAnsi="Times New Roman" w:cs="Times New Roman"/>
          <w:sz w:val="24"/>
          <w:szCs w:val="24"/>
        </w:rPr>
        <w:t>08 лютого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</w:t>
      </w:r>
      <w:r w:rsidR="00651A60">
        <w:rPr>
          <w:rFonts w:ascii="Times New Roman" w:hAnsi="Times New Roman" w:cs="Times New Roman"/>
          <w:sz w:val="24"/>
          <w:szCs w:val="24"/>
        </w:rPr>
        <w:t>2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651A60">
        <w:rPr>
          <w:rFonts w:ascii="Times New Roman" w:hAnsi="Times New Roman" w:cs="Times New Roman"/>
          <w:bCs/>
          <w:sz w:val="24"/>
          <w:szCs w:val="24"/>
        </w:rPr>
        <w:t>14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>проведення конкурсу</w:t>
      </w:r>
      <w:r w:rsidRPr="00320D8E">
        <w:rPr>
          <w:bCs/>
          <w:lang w:val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вакантної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6F75E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секретаря судового засідання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 xml:space="preserve">Посадові обов’язки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Здійснює судові виклики та повідомлення учасників судового процесу в справах та матеріалах, які знаходяться у провадженні судді.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Забезпечує формування та оприлюднення списків справ, призначених до розгляду.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Перевіряє присутність і з’ясовує відсутність осіб, викликаних до суду, доповідає про це головуючому судді.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 xml:space="preserve">Забезпечує фіксування судового процесу (судового засідання) за допомогою технічних засобів згідно з </w:t>
            </w:r>
            <w:r w:rsidRPr="00C5618A">
              <w:rPr>
                <w:sz w:val="24"/>
                <w:szCs w:val="24"/>
              </w:rPr>
              <w:t>Інструкці</w:t>
            </w:r>
            <w:r>
              <w:rPr>
                <w:sz w:val="24"/>
                <w:szCs w:val="24"/>
              </w:rPr>
              <w:t>єю</w:t>
            </w:r>
            <w:r w:rsidRPr="00C5618A">
              <w:rPr>
                <w:sz w:val="24"/>
                <w:szCs w:val="24"/>
              </w:rPr>
              <w:t xml:space="preserve"> про порядок роботи з технічними засобами фіксування судового процесу (судового засідання)</w:t>
            </w:r>
            <w:r>
              <w:rPr>
                <w:sz w:val="24"/>
                <w:szCs w:val="24"/>
              </w:rPr>
              <w:t>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Fonts w:eastAsiaTheme="minorHAnsi"/>
                <w:lang w:val="uk-UA" w:eastAsia="en-US"/>
              </w:rPr>
            </w:pPr>
            <w:r w:rsidRPr="00F84121">
              <w:rPr>
                <w:rFonts w:eastAsiaTheme="minorHAnsi"/>
                <w:lang w:val="uk-UA" w:eastAsia="en-US"/>
              </w:rPr>
              <w:t>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Fonts w:eastAsiaTheme="minorHAnsi"/>
                <w:lang w:val="uk-UA" w:eastAsia="en-US"/>
              </w:rPr>
            </w:pPr>
            <w:r w:rsidRPr="00F84121">
              <w:rPr>
                <w:rFonts w:eastAsiaTheme="minorHAnsi"/>
                <w:lang w:val="uk-UA" w:eastAsia="en-US"/>
              </w:rPr>
              <w:t>Виконує роботу в КП «Діловодство спеціалізованого суду» з документами по справах, відповідно до прав користувача автоматизованої системи документообігу суду, затверджених наказами керівника апарату.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9478D8">
              <w:rPr>
                <w:rStyle w:val="a7"/>
                <w:color w:val="000000"/>
                <w:sz w:val="24"/>
                <w:szCs w:val="24"/>
              </w:rPr>
              <w:t>Виготовляє копії судових рішень у справах, які знаходяться в провадженні судді та направляє сторонам та іншим особам, які є учасниками у справі.</w:t>
            </w:r>
          </w:p>
          <w:p w:rsidR="006F75E7" w:rsidRPr="000276AB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</w:pPr>
            <w:r w:rsidRPr="00651647">
              <w:t>Веде журнал судового засідання та протокол судового засідання.</w:t>
            </w:r>
          </w:p>
          <w:p w:rsidR="006F75E7" w:rsidRPr="00E74F28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</w:pPr>
            <w:r w:rsidRPr="00651647">
              <w:t>Здійснює оформлення матеріалів судових справ і передачу справ до відділу документального забезпечення. Після закінчення судового засідання створює робочу та архівну копії фонограми, а архівних копій фонограм – до архіву суду, у встановлені чинним законодавством строки. За заявами осіб, які беруть участь у розгляді справи, створює копії фонограми.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Здійснює видачу виконавчих листів, що підлягають негайному виконанню.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У разі відсутності судового розпорядника в судовому засіданні виконує його функції.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Виконує інші доручення судді, керівника апарату та голови суду з питань, що стосуються організації розгляду судових справ.</w:t>
            </w:r>
          </w:p>
          <w:p w:rsidR="00320D8E" w:rsidRPr="00320D8E" w:rsidRDefault="00320D8E" w:rsidP="002E4D98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>Умови оплати праці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Посадовий оклад – </w:t>
            </w:r>
            <w:r w:rsidR="00651A60">
              <w:rPr>
                <w:lang w:val="uk-UA"/>
              </w:rPr>
              <w:t>6000</w:t>
            </w:r>
            <w:bookmarkStart w:id="0" w:name="_GoBack"/>
            <w:bookmarkEnd w:id="0"/>
            <w:r w:rsidR="00F10DFD">
              <w:rPr>
                <w:lang w:val="uk-UA"/>
              </w:rPr>
              <w:t xml:space="preserve"> </w:t>
            </w:r>
            <w:r w:rsidRPr="00DC2235">
              <w:t xml:space="preserve">грн., відповідно до постанови Кабінету Міністрів України від 24.05.2017 №358 «Деякі питання оплати праці державних службовців судів, органів та установ системи правосуддя».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премії, визначені законодавством у сфері державної служби.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Інформація про строковість чи безстроковість призначення на посаду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6F75E7" w:rsidRDefault="006F75E7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На час відсутності основного працівника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Перелік інформації, необхідної для участі в конкурсі, та строк її подання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0"/>
            <w:bookmarkEnd w:id="1"/>
            <w:r w:rsidRPr="00CD52D6">
              <w:t>1) заяву про участь у конкурсі із зазначенням основних мотивів щодо зайняття посади за формою згідно з</w:t>
            </w:r>
            <w:r w:rsidR="00CD52D6">
              <w:rPr>
                <w:lang w:val="uk-UA"/>
              </w:rPr>
              <w:t xml:space="preserve"> </w:t>
            </w:r>
            <w:hyperlink r:id="rId5" w:anchor="n199" w:history="1">
              <w:r w:rsidRPr="00320D8E">
                <w:t>додатком 2</w:t>
              </w:r>
            </w:hyperlink>
            <w:r w:rsidRPr="00320D8E"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CD52D6"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1"/>
            <w:bookmarkEnd w:id="2"/>
            <w:r w:rsidRPr="00CD52D6">
              <w:t xml:space="preserve">2) резюме за формою згідно з </w:t>
            </w:r>
            <w:r w:rsidRPr="00320D8E">
              <w:t>додатком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якому обов’язково зазначається така інформація: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2"/>
            <w:bookmarkEnd w:id="3"/>
            <w:r w:rsidRPr="00CD52D6">
              <w:t>прізвище, ім’я, по батькові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3"/>
            <w:bookmarkEnd w:id="4"/>
            <w:r w:rsidRPr="00CD52D6">
              <w:t>реквізити документа, що посвідчує особу та підтверджує громадянство України;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4"/>
            <w:bookmarkEnd w:id="5"/>
            <w:r w:rsidRPr="00CD52D6">
              <w:t>підтвердження наявності відповідного ступеня вищої освіти;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5"/>
            <w:bookmarkStart w:id="7" w:name="n1176"/>
            <w:bookmarkEnd w:id="6"/>
            <w:bookmarkEnd w:id="7"/>
            <w:r w:rsidRPr="00CD52D6">
              <w:t>відомості про стаж роботи, стаж державної служби (за наявності), досвід роботи на відповідних посадах;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8" w:name="n1177"/>
            <w:bookmarkEnd w:id="8"/>
            <w:r w:rsidRPr="00CD52D6">
              <w:t>3) заяву, в якій повідомляє, що до неї не застосовуються заборони, визначені частиною</w:t>
            </w:r>
            <w:r w:rsidR="00CD52D6">
              <w:rPr>
                <w:lang w:val="uk-UA"/>
              </w:rPr>
              <w:t xml:space="preserve"> </w:t>
            </w:r>
            <w:hyperlink r:id="rId6" w:anchor="n13" w:tgtFrame="_blank" w:history="1">
              <w:r w:rsidRPr="00CD52D6">
                <w:t>третьою</w:t>
              </w:r>
            </w:hyperlink>
            <w:r w:rsidR="00CD52D6">
              <w:rPr>
                <w:lang w:val="uk-UA"/>
              </w:rPr>
              <w:t xml:space="preserve"> </w:t>
            </w:r>
            <w:r w:rsidRPr="00CD52D6">
              <w:t>або</w:t>
            </w:r>
            <w:r w:rsidR="00CD52D6"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 w:rsidR="00CD52D6">
              <w:rPr>
                <w:lang w:val="uk-UA"/>
              </w:rPr>
              <w:t xml:space="preserve"> </w:t>
            </w:r>
            <w:r w:rsidRPr="00CD52D6">
              <w:t xml:space="preserve">статті 1 Закону України </w:t>
            </w:r>
            <w:r w:rsidR="00CD52D6">
              <w:rPr>
                <w:lang w:val="uk-UA"/>
              </w:rPr>
              <w:t>«</w:t>
            </w:r>
            <w:r w:rsidRPr="00CD52D6">
              <w:t>Про очищення влади</w:t>
            </w:r>
            <w:r w:rsidR="00CD52D6">
              <w:rPr>
                <w:lang w:val="uk-UA"/>
              </w:rPr>
              <w:t>»</w:t>
            </w:r>
            <w:r w:rsidRPr="00CD52D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16E5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Подача додатків до заяви не є обов’язковою.</w:t>
            </w:r>
          </w:p>
          <w:p w:rsidR="00650388" w:rsidRPr="00650388" w:rsidRDefault="00650388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4) </w:t>
            </w:r>
            <w:r>
              <w:rPr>
                <w:color w:val="333333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:rsidR="00616E56" w:rsidRPr="00C85874" w:rsidRDefault="00C85874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="00616E56" w:rsidRPr="00C85874">
              <w:t xml:space="preserve"> прийма</w:t>
            </w:r>
            <w:r>
              <w:rPr>
                <w:lang w:val="uk-UA"/>
              </w:rPr>
              <w:t>є</w:t>
            </w:r>
            <w:r w:rsidR="00616E56" w:rsidRPr="00C85874">
              <w:t xml:space="preserve">ться до </w:t>
            </w:r>
            <w:r w:rsidR="00650388">
              <w:rPr>
                <w:lang w:val="uk-UA"/>
              </w:rPr>
              <w:t>15</w:t>
            </w:r>
            <w:r w:rsidR="00FA7EC5" w:rsidRPr="00C85874">
              <w:rPr>
                <w:lang w:val="uk-UA"/>
              </w:rPr>
              <w:t xml:space="preserve"> </w:t>
            </w:r>
            <w:r w:rsidR="00616E56" w:rsidRPr="00C85874">
              <w:t xml:space="preserve">год. </w:t>
            </w:r>
            <w:r w:rsidR="00650388">
              <w:rPr>
                <w:lang w:val="uk-UA"/>
              </w:rPr>
              <w:t>45</w:t>
            </w:r>
            <w:r w:rsidR="00616E56" w:rsidRPr="00C85874">
              <w:t xml:space="preserve"> хв.</w:t>
            </w:r>
          </w:p>
          <w:p w:rsidR="00616E56" w:rsidRPr="00CD52D6" w:rsidRDefault="00651A60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18 лютого 2022</w:t>
            </w:r>
            <w:r w:rsidR="00616E56" w:rsidRPr="00C85874">
              <w:t xml:space="preserve"> року.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Додаткові (необов’язкові) документи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545CCE">
              <w:t>З</w:t>
            </w:r>
            <w:r w:rsidRPr="00320D8E">
              <w:t>аява</w:t>
            </w:r>
            <w:r w:rsidRPr="00545CCE">
              <w:t xml:space="preserve"> </w:t>
            </w:r>
            <w:r w:rsidRPr="00320D8E">
              <w:t>щодо</w:t>
            </w:r>
            <w:r w:rsidRPr="00545CCE">
              <w:t xml:space="preserve"> </w:t>
            </w:r>
            <w:r w:rsidRPr="00320D8E">
              <w:t>забезпечення</w:t>
            </w:r>
            <w:r w:rsidRPr="00545CCE">
              <w:t xml:space="preserve"> </w:t>
            </w:r>
            <w:r w:rsidRPr="00320D8E">
              <w:t>розумним</w:t>
            </w:r>
            <w:r w:rsidRPr="00545CCE">
              <w:t xml:space="preserve"> </w:t>
            </w:r>
            <w:r w:rsidRPr="00320D8E">
              <w:t>пристосуванням за формою згідно з додатком 3 Порядку</w:t>
            </w:r>
            <w:r w:rsidR="000E2B5A">
              <w:rPr>
                <w:lang w:val="uk-UA"/>
              </w:rPr>
              <w:t>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 і час початку проведення тестування кандидатів</w:t>
            </w:r>
          </w:p>
          <w:p w:rsidR="00A54FAB" w:rsidRPr="00265E81" w:rsidRDefault="00A54FA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lastRenderedPageBreak/>
              <w:t>Місце або спосіб проведення тестування.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Місце або спосіб проведення співбесіди</w:t>
            </w:r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Pr="00C85874" w:rsidRDefault="00265E8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C85874" w:rsidRDefault="00651A60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22 лютого 2022</w:t>
            </w:r>
            <w:r w:rsidR="00616E56" w:rsidRPr="00C85874">
              <w:t xml:space="preserve"> року о </w:t>
            </w:r>
            <w:r w:rsidR="00A54FAB" w:rsidRPr="00C85874">
              <w:rPr>
                <w:lang w:val="uk-UA"/>
              </w:rPr>
              <w:t>09</w:t>
            </w:r>
            <w:r w:rsidR="00616E56" w:rsidRPr="00C85874">
              <w:t xml:space="preserve"> год.00 хв.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lastRenderedPageBreak/>
              <w:t>м.</w:t>
            </w:r>
            <w:r w:rsidR="00A54FAB" w:rsidRPr="00C85874">
              <w:rPr>
                <w:lang w:val="uk-UA"/>
              </w:rPr>
              <w:t xml:space="preserve"> Тернопіль</w:t>
            </w:r>
            <w:r w:rsidRPr="00C85874">
              <w:t>, вул.</w:t>
            </w:r>
            <w:r w:rsidR="00A54FAB" w:rsidRPr="00C85874">
              <w:rPr>
                <w:lang w:val="uk-UA"/>
              </w:rPr>
              <w:t xml:space="preserve"> Грушевського</w:t>
            </w:r>
            <w:r w:rsidRPr="00C85874">
              <w:t xml:space="preserve">, </w:t>
            </w:r>
            <w:r w:rsidR="00A54FAB" w:rsidRPr="00C85874">
              <w:rPr>
                <w:lang w:val="uk-UA"/>
              </w:rPr>
              <w:t>6</w:t>
            </w:r>
            <w:r w:rsidRPr="00C85874">
              <w:t xml:space="preserve"> (проведення тестування за </w:t>
            </w:r>
            <w:r w:rsidR="00924C41" w:rsidRPr="00C85874">
              <w:rPr>
                <w:lang w:val="uk-UA"/>
              </w:rPr>
              <w:t xml:space="preserve">фізичної </w:t>
            </w:r>
            <w:r w:rsidRPr="00C85874">
              <w:t>присутності кандидат</w:t>
            </w:r>
            <w:r w:rsidR="00924C41" w:rsidRPr="00C85874">
              <w:rPr>
                <w:lang w:val="uk-UA"/>
              </w:rPr>
              <w:t>ів</w:t>
            </w:r>
            <w:r w:rsidRPr="00C85874">
              <w:t>)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924C4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 xml:space="preserve">м. Тернопіль, вул. Грушевського, 6 (проведення </w:t>
            </w:r>
            <w:r w:rsidR="006F3507" w:rsidRPr="00C85874">
              <w:rPr>
                <w:lang w:val="uk-UA"/>
              </w:rPr>
              <w:t>співбесіди</w:t>
            </w:r>
            <w:r w:rsidRPr="00C85874">
              <w:t xml:space="preserve"> за фізичної присутності кандидатів)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FA7EC5" w:rsidRDefault="00FA7EC5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A7EC5">
              <w:rPr>
                <w:rFonts w:ascii="Times New Roman" w:hAnsi="Times New Roman" w:cs="Times New Roman"/>
                <w:lang w:eastAsia="en-US"/>
              </w:rPr>
              <w:t>имчак Людмила Дмитрівна</w:t>
            </w:r>
          </w:p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(0352) 220136</w:t>
            </w:r>
          </w:p>
          <w:p w:rsidR="00616E56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Освіта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 w:rsidRPr="001471DF">
              <w:t xml:space="preserve">Вища освіта за освітнім ступенем не нижче молодшого бакалавра або бакалавра </w:t>
            </w:r>
            <w:r>
              <w:t xml:space="preserve">за спеціальністю </w:t>
            </w:r>
            <w:r w:rsidR="00595DE3" w:rsidRPr="00D60342">
              <w:rPr>
                <w:rFonts w:eastAsia="Calibri"/>
              </w:rPr>
              <w:t>«Право» або «Правоохоронна діяльність»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Досвід роботи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Не потребує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Володіння державною мовою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Вільне володіння державною мовою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Досягнення результатів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Цифрова грамотність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65E8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65E81" w:rsidRPr="00320D8E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Відповідальність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Знання законодавства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Конституції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Закону України «Про державну службу»;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Закону України «Про запобігання корупції» та іншого законодавства.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Кодекс адміністративного судочинства України;</w:t>
            </w:r>
            <w:r w:rsidR="00BE3203">
              <w:rPr>
                <w:lang w:val="uk-UA"/>
              </w:rPr>
              <w:t xml:space="preserve"> </w:t>
            </w:r>
            <w:r w:rsidR="00251061">
              <w:rPr>
                <w:lang w:val="uk-UA"/>
              </w:rPr>
              <w:t xml:space="preserve">Закон України «Про виконавче провадження», </w:t>
            </w:r>
            <w:r w:rsidR="00BE3203">
              <w:rPr>
                <w:lang w:val="uk-UA"/>
              </w:rPr>
              <w:t xml:space="preserve">Закон України «Про судоустрій і статус суддів»; </w:t>
            </w:r>
            <w:r w:rsidRPr="00BE3203">
              <w:rPr>
                <w:lang w:val="uk-UA"/>
              </w:rPr>
              <w:t>Інструкція</w:t>
            </w:r>
            <w:r w:rsidRPr="00265E81">
              <w:t xml:space="preserve"> з діловодства в місцевих та апеляційних судах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Положення про порядок користування автоматизованою системою документообігу</w:t>
            </w:r>
            <w:r w:rsidR="00BE3203">
              <w:rPr>
                <w:lang w:val="uk-UA"/>
              </w:rPr>
              <w:t xml:space="preserve"> суду</w:t>
            </w:r>
            <w:r w:rsidR="00251061">
              <w:rPr>
                <w:lang w:val="uk-UA"/>
              </w:rPr>
              <w:t>; Інструкцію про порядок роботи з технічними засобами фіксування  судового процесу (судового засідання)</w:t>
            </w:r>
          </w:p>
          <w:p w:rsidR="00616E56" w:rsidRPr="00C85874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BE3203" w:rsidRPr="00BE3203" w:rsidRDefault="00BE3203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0E2B5A"/>
    <w:rsid w:val="000F5FF8"/>
    <w:rsid w:val="001A45D9"/>
    <w:rsid w:val="001E1F14"/>
    <w:rsid w:val="00251061"/>
    <w:rsid w:val="00252F46"/>
    <w:rsid w:val="00265E81"/>
    <w:rsid w:val="0027287B"/>
    <w:rsid w:val="0028077F"/>
    <w:rsid w:val="002E4D98"/>
    <w:rsid w:val="00320D8E"/>
    <w:rsid w:val="00337177"/>
    <w:rsid w:val="003514B3"/>
    <w:rsid w:val="00392540"/>
    <w:rsid w:val="004E51BD"/>
    <w:rsid w:val="005115A9"/>
    <w:rsid w:val="00545CCE"/>
    <w:rsid w:val="00591B69"/>
    <w:rsid w:val="00595DE3"/>
    <w:rsid w:val="00616E56"/>
    <w:rsid w:val="00650388"/>
    <w:rsid w:val="00651A60"/>
    <w:rsid w:val="006C78C4"/>
    <w:rsid w:val="006F3507"/>
    <w:rsid w:val="006F75E7"/>
    <w:rsid w:val="00746ECC"/>
    <w:rsid w:val="00747EF4"/>
    <w:rsid w:val="00787FAF"/>
    <w:rsid w:val="008C6F15"/>
    <w:rsid w:val="00924C41"/>
    <w:rsid w:val="00935CE7"/>
    <w:rsid w:val="00966F51"/>
    <w:rsid w:val="009720A5"/>
    <w:rsid w:val="00976E9F"/>
    <w:rsid w:val="00990A39"/>
    <w:rsid w:val="009B48CC"/>
    <w:rsid w:val="009D4328"/>
    <w:rsid w:val="00A24933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830D9"/>
    <w:rsid w:val="00DA1D9E"/>
    <w:rsid w:val="00E06290"/>
    <w:rsid w:val="00EA6580"/>
    <w:rsid w:val="00F00B97"/>
    <w:rsid w:val="00F02F79"/>
    <w:rsid w:val="00F10DFD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2C7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4356</Words>
  <Characters>2483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3</cp:revision>
  <cp:lastPrinted>2021-08-27T09:27:00Z</cp:lastPrinted>
  <dcterms:created xsi:type="dcterms:W3CDTF">2022-02-08T13:11:00Z</dcterms:created>
  <dcterms:modified xsi:type="dcterms:W3CDTF">2022-02-08T13:13:00Z</dcterms:modified>
</cp:coreProperties>
</file>