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AC" w:rsidRDefault="00F602AC" w:rsidP="00F602AC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>
        <w:rPr>
          <w:color w:val="3A3A3A"/>
          <w:lang w:val="uk-UA"/>
        </w:rPr>
        <w:t>До Тернопільського окружного</w:t>
      </w:r>
    </w:p>
    <w:p w:rsidR="00F602AC" w:rsidRDefault="00F602AC" w:rsidP="00F602AC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>
        <w:rPr>
          <w:color w:val="3A3A3A"/>
          <w:lang w:val="uk-UA"/>
        </w:rPr>
        <w:t>адміністративного суду</w:t>
      </w:r>
    </w:p>
    <w:p w:rsidR="00017AFA" w:rsidRPr="00F602AC" w:rsidRDefault="00F602AC" w:rsidP="00F602AC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>
        <w:rPr>
          <w:color w:val="3A3A3A"/>
          <w:lang w:val="uk-UA"/>
        </w:rPr>
        <w:t xml:space="preserve">у </w:t>
      </w:r>
      <w:r w:rsidR="00017AFA" w:rsidRPr="00F602AC">
        <w:rPr>
          <w:color w:val="3A3A3A"/>
          <w:lang w:val="uk-UA"/>
        </w:rPr>
        <w:t>справі №</w:t>
      </w:r>
      <w:r>
        <w:rPr>
          <w:color w:val="3A3A3A"/>
          <w:lang w:val="uk-UA"/>
        </w:rPr>
        <w:t xml:space="preserve"> </w:t>
      </w:r>
      <w:r w:rsidR="00017AFA" w:rsidRPr="00F602AC">
        <w:rPr>
          <w:color w:val="3A3A3A"/>
          <w:lang w:val="uk-UA"/>
        </w:rPr>
        <w:t>_____</w:t>
      </w:r>
      <w:r>
        <w:rPr>
          <w:color w:val="3A3A3A"/>
          <w:lang w:val="uk-UA"/>
        </w:rPr>
        <w:t>______________________________</w:t>
      </w:r>
    </w:p>
    <w:p w:rsidR="00017AFA" w:rsidRPr="00F602AC" w:rsidRDefault="00017AFA" w:rsidP="00F602AC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 w:rsidRPr="00F602AC">
        <w:rPr>
          <w:rStyle w:val="a4"/>
          <w:color w:val="3A3A3A"/>
          <w:lang w:val="uk-UA"/>
        </w:rPr>
        <w:t>(вказати номер справи),</w:t>
      </w:r>
    </w:p>
    <w:p w:rsidR="00F602AC" w:rsidRDefault="00F602AC" w:rsidP="00F602AC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>
        <w:rPr>
          <w:color w:val="3A3A3A"/>
          <w:lang w:val="uk-UA"/>
        </w:rPr>
        <w:t>журналіста ЗМІ _______________________________</w:t>
      </w:r>
    </w:p>
    <w:p w:rsidR="00017AFA" w:rsidRPr="00F602AC" w:rsidRDefault="00017AFA" w:rsidP="00F602AC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>(</w:t>
      </w:r>
      <w:r w:rsidRPr="00F602AC">
        <w:rPr>
          <w:rStyle w:val="a4"/>
          <w:color w:val="3A3A3A"/>
          <w:lang w:val="uk-UA"/>
        </w:rPr>
        <w:t>вказати посаду/найменування ЗМІ, ПІБ</w:t>
      </w:r>
      <w:r w:rsidRPr="00F602AC">
        <w:rPr>
          <w:color w:val="3A3A3A"/>
          <w:lang w:val="uk-UA"/>
        </w:rPr>
        <w:t>)</w:t>
      </w:r>
    </w:p>
    <w:p w:rsidR="00017AFA" w:rsidRPr="00F602AC" w:rsidRDefault="00017AFA" w:rsidP="00F602AC">
      <w:pPr>
        <w:pStyle w:val="a3"/>
        <w:shd w:val="clear" w:color="auto" w:fill="FFFFFF"/>
        <w:spacing w:before="0" w:beforeAutospacing="0" w:after="150" w:afterAutospacing="0" w:line="343" w:lineRule="atLeast"/>
        <w:ind w:firstLine="6237"/>
        <w:jc w:val="right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 </w:t>
      </w:r>
    </w:p>
    <w:p w:rsidR="00017AFA" w:rsidRPr="00F602AC" w:rsidRDefault="00017AFA" w:rsidP="00F602AC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rPr>
          <w:color w:val="3A3A3A"/>
          <w:lang w:val="uk-UA"/>
        </w:rPr>
      </w:pPr>
      <w:r w:rsidRPr="00F602AC">
        <w:rPr>
          <w:rStyle w:val="a5"/>
          <w:color w:val="3A3A3A"/>
          <w:lang w:val="uk-UA"/>
        </w:rPr>
        <w:t>Повідомлення про проведення</w:t>
      </w:r>
      <w:r w:rsidR="00FC4889">
        <w:rPr>
          <w:rStyle w:val="apple-converted-space"/>
          <w:b/>
          <w:bCs/>
          <w:color w:val="3A3A3A"/>
          <w:lang w:val="uk-UA"/>
        </w:rPr>
        <w:t xml:space="preserve"> </w:t>
      </w:r>
      <w:r w:rsidRPr="00F602AC">
        <w:rPr>
          <w:rStyle w:val="a4"/>
          <w:b/>
          <w:bCs/>
          <w:color w:val="3A3A3A"/>
          <w:lang w:val="uk-UA"/>
        </w:rPr>
        <w:t>фотозйомки/</w:t>
      </w:r>
      <w:proofErr w:type="spellStart"/>
      <w:r w:rsidRPr="00F602AC">
        <w:rPr>
          <w:rStyle w:val="a4"/>
          <w:b/>
          <w:bCs/>
          <w:color w:val="3A3A3A"/>
          <w:lang w:val="uk-UA"/>
        </w:rPr>
        <w:t>відеозйомки</w:t>
      </w:r>
      <w:proofErr w:type="spellEnd"/>
      <w:r w:rsidRPr="00F602AC">
        <w:rPr>
          <w:rStyle w:val="a4"/>
          <w:b/>
          <w:bCs/>
          <w:color w:val="3A3A3A"/>
          <w:lang w:val="uk-UA"/>
        </w:rPr>
        <w:t>/</w:t>
      </w:r>
      <w:r w:rsidR="00F602AC">
        <w:rPr>
          <w:rStyle w:val="a4"/>
          <w:b/>
          <w:bCs/>
          <w:color w:val="3A3A3A"/>
          <w:lang w:val="uk-UA"/>
        </w:rPr>
        <w:t>аудіо запису</w:t>
      </w:r>
      <w:r w:rsidR="00F602AC">
        <w:rPr>
          <w:rStyle w:val="apple-converted-space"/>
          <w:b/>
          <w:bCs/>
          <w:i/>
          <w:iCs/>
          <w:color w:val="3A3A3A"/>
          <w:lang w:val="uk-UA"/>
        </w:rPr>
        <w:t xml:space="preserve"> </w:t>
      </w:r>
      <w:r w:rsidRPr="00F602AC">
        <w:rPr>
          <w:rStyle w:val="a5"/>
          <w:color w:val="3A3A3A"/>
          <w:lang w:val="uk-UA"/>
        </w:rPr>
        <w:t>відкритого судового засідання</w:t>
      </w:r>
    </w:p>
    <w:p w:rsidR="00017AFA" w:rsidRPr="00F602AC" w:rsidRDefault="00017AFA" w:rsidP="00017AFA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rPr>
          <w:color w:val="3A3A3A"/>
          <w:lang w:val="uk-UA"/>
        </w:rPr>
      </w:pPr>
    </w:p>
    <w:p w:rsidR="00017AFA" w:rsidRPr="00F602AC" w:rsidRDefault="00017AFA" w:rsidP="00F602AC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 xml:space="preserve">У </w:t>
      </w:r>
      <w:r w:rsidR="00F602AC">
        <w:rPr>
          <w:color w:val="3A3A3A"/>
          <w:lang w:val="uk-UA"/>
        </w:rPr>
        <w:t xml:space="preserve">Тернопільському окружному адміністративному суді </w:t>
      </w:r>
      <w:r w:rsidRPr="00F602AC">
        <w:rPr>
          <w:rStyle w:val="a4"/>
          <w:color w:val="3A3A3A"/>
          <w:lang w:val="uk-UA"/>
        </w:rPr>
        <w:t>(час і дата слухання справи)</w:t>
      </w:r>
      <w:r w:rsidR="00FC4889">
        <w:rPr>
          <w:rStyle w:val="apple-converted-space"/>
          <w:color w:val="3A3A3A"/>
          <w:lang w:val="uk-UA"/>
        </w:rPr>
        <w:t xml:space="preserve"> </w:t>
      </w:r>
      <w:r w:rsidRPr="00F602AC">
        <w:rPr>
          <w:color w:val="3A3A3A"/>
          <w:lang w:val="uk-UA"/>
        </w:rPr>
        <w:t>призначено розгляд</w:t>
      </w:r>
      <w:r w:rsidR="00FC4889">
        <w:rPr>
          <w:rStyle w:val="apple-converted-space"/>
          <w:color w:val="3A3A3A"/>
          <w:lang w:val="uk-UA"/>
        </w:rPr>
        <w:t xml:space="preserve"> </w:t>
      </w:r>
      <w:r w:rsidRPr="00FC4889">
        <w:rPr>
          <w:rStyle w:val="a4"/>
          <w:i w:val="0"/>
          <w:color w:val="3A3A3A"/>
          <w:lang w:val="uk-UA"/>
        </w:rPr>
        <w:t>адміністративної</w:t>
      </w:r>
      <w:r w:rsidR="00FC4889" w:rsidRPr="00FC4889">
        <w:rPr>
          <w:rStyle w:val="apple-converted-space"/>
          <w:i/>
          <w:color w:val="3A3A3A"/>
          <w:lang w:val="uk-UA"/>
        </w:rPr>
        <w:t xml:space="preserve"> </w:t>
      </w:r>
      <w:r w:rsidRPr="00FC4889">
        <w:rPr>
          <w:color w:val="3A3A3A"/>
          <w:lang w:val="uk-UA"/>
        </w:rPr>
        <w:t>справи №</w:t>
      </w:r>
      <w:r w:rsidR="00FC4889">
        <w:rPr>
          <w:color w:val="3A3A3A"/>
          <w:lang w:val="uk-UA"/>
        </w:rPr>
        <w:t xml:space="preserve"> </w:t>
      </w:r>
      <w:r w:rsidRPr="00FC4889">
        <w:rPr>
          <w:rStyle w:val="a4"/>
          <w:i w:val="0"/>
          <w:color w:val="3A3A3A"/>
          <w:lang w:val="uk-UA"/>
        </w:rPr>
        <w:t>(зазначається номер справи)</w:t>
      </w:r>
      <w:r w:rsidR="00FC4889">
        <w:rPr>
          <w:rStyle w:val="apple-converted-space"/>
          <w:i/>
          <w:color w:val="3A3A3A"/>
          <w:lang w:val="uk-UA"/>
        </w:rPr>
        <w:t xml:space="preserve"> </w:t>
      </w:r>
      <w:r w:rsidRPr="00FC4889">
        <w:rPr>
          <w:i/>
          <w:color w:val="3A3A3A"/>
          <w:lang w:val="uk-UA"/>
        </w:rPr>
        <w:t>щодо (</w:t>
      </w:r>
      <w:r w:rsidRPr="00FC4889">
        <w:rPr>
          <w:rStyle w:val="a4"/>
          <w:i w:val="0"/>
          <w:color w:val="3A3A3A"/>
          <w:lang w:val="uk-UA"/>
        </w:rPr>
        <w:t>якщо відомо – коротко зазначається суть справи</w:t>
      </w:r>
      <w:r w:rsidRPr="00F602AC">
        <w:rPr>
          <w:rStyle w:val="a4"/>
          <w:color w:val="3A3A3A"/>
          <w:lang w:val="uk-UA"/>
        </w:rPr>
        <w:t>)</w:t>
      </w:r>
      <w:r w:rsidRPr="00F602AC">
        <w:rPr>
          <w:color w:val="3A3A3A"/>
          <w:lang w:val="uk-UA"/>
        </w:rPr>
        <w:t>.</w:t>
      </w:r>
    </w:p>
    <w:p w:rsidR="00017AFA" w:rsidRPr="00F602AC" w:rsidRDefault="00017AFA" w:rsidP="00F602AC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>Інформація про хід розгляду даної справи має велике суспільне значення, необхідна для виконання професійної журналістської діяльності та буде використана в інтересах суспільства – для підготовки відповідного судового репортажу.</w:t>
      </w:r>
    </w:p>
    <w:p w:rsidR="00017AFA" w:rsidRPr="00F602AC" w:rsidRDefault="00017AFA" w:rsidP="00F602AC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>В зв’язку з чим повідомляємо, про проведення</w:t>
      </w:r>
      <w:r w:rsidR="00FC4889">
        <w:rPr>
          <w:rStyle w:val="apple-converted-space"/>
          <w:color w:val="3A3A3A"/>
          <w:lang w:val="uk-UA"/>
        </w:rPr>
        <w:t xml:space="preserve"> </w:t>
      </w:r>
      <w:r w:rsidRPr="00F602AC">
        <w:rPr>
          <w:rStyle w:val="a4"/>
          <w:color w:val="3A3A3A"/>
          <w:lang w:val="uk-UA"/>
        </w:rPr>
        <w:t>фотозйомки/</w:t>
      </w:r>
      <w:proofErr w:type="spellStart"/>
      <w:r w:rsidRPr="00F602AC">
        <w:rPr>
          <w:rStyle w:val="a4"/>
          <w:color w:val="3A3A3A"/>
          <w:lang w:val="uk-UA"/>
        </w:rPr>
        <w:t>відеозйомки</w:t>
      </w:r>
      <w:proofErr w:type="spellEnd"/>
      <w:r w:rsidRPr="00F602AC">
        <w:rPr>
          <w:rStyle w:val="a4"/>
          <w:color w:val="3A3A3A"/>
          <w:lang w:val="uk-UA"/>
        </w:rPr>
        <w:t xml:space="preserve">/ </w:t>
      </w:r>
      <w:r w:rsidR="00FC4889">
        <w:rPr>
          <w:rStyle w:val="a4"/>
          <w:color w:val="3A3A3A"/>
          <w:lang w:val="uk-UA"/>
        </w:rPr>
        <w:t>аудіо запису</w:t>
      </w:r>
      <w:r w:rsidR="00FC4889">
        <w:rPr>
          <w:rStyle w:val="apple-converted-space"/>
          <w:color w:val="3A3A3A"/>
          <w:lang w:val="uk-UA"/>
        </w:rPr>
        <w:t xml:space="preserve"> </w:t>
      </w:r>
      <w:r w:rsidRPr="00F602AC">
        <w:rPr>
          <w:color w:val="3A3A3A"/>
          <w:lang w:val="uk-UA"/>
        </w:rPr>
        <w:t>судового засідання за участі</w:t>
      </w:r>
      <w:r w:rsidR="00FC4889">
        <w:rPr>
          <w:rStyle w:val="apple-converted-space"/>
          <w:color w:val="3A3A3A"/>
          <w:lang w:val="uk-UA"/>
        </w:rPr>
        <w:t xml:space="preserve"> </w:t>
      </w:r>
      <w:r w:rsidRPr="00F602AC">
        <w:rPr>
          <w:rStyle w:val="a4"/>
          <w:color w:val="3A3A3A"/>
          <w:lang w:val="uk-UA"/>
        </w:rPr>
        <w:t>журналіста, оператора чи фотографа</w:t>
      </w:r>
      <w:r w:rsidR="00FC4889">
        <w:rPr>
          <w:color w:val="3A3A3A"/>
          <w:lang w:val="uk-UA"/>
        </w:rPr>
        <w:t xml:space="preserve"> </w:t>
      </w:r>
      <w:r w:rsidRPr="00F602AC">
        <w:rPr>
          <w:rStyle w:val="a4"/>
          <w:color w:val="3A3A3A"/>
          <w:lang w:val="uk-UA"/>
        </w:rPr>
        <w:t>(вказати прізвища журналіста, оператора чи фотографа, які будуть присутні на судовому засіданні)</w:t>
      </w:r>
      <w:r w:rsidR="00FC4889">
        <w:rPr>
          <w:rStyle w:val="apple-converted-space"/>
          <w:color w:val="3A3A3A"/>
          <w:lang w:val="uk-UA"/>
        </w:rPr>
        <w:t xml:space="preserve"> </w:t>
      </w:r>
      <w:r w:rsidRPr="00F602AC">
        <w:rPr>
          <w:color w:val="3A3A3A"/>
          <w:lang w:val="uk-UA"/>
        </w:rPr>
        <w:t>каналу</w:t>
      </w:r>
      <w:r w:rsidR="00FC4889">
        <w:rPr>
          <w:rStyle w:val="apple-converted-space"/>
          <w:color w:val="3A3A3A"/>
          <w:lang w:val="uk-UA"/>
        </w:rPr>
        <w:t xml:space="preserve"> (</w:t>
      </w:r>
      <w:r w:rsidRPr="00F602AC">
        <w:rPr>
          <w:rStyle w:val="a4"/>
          <w:color w:val="3A3A3A"/>
          <w:lang w:val="uk-UA"/>
        </w:rPr>
        <w:t>вказати назву каналу, видання, тощо).</w:t>
      </w:r>
    </w:p>
    <w:p w:rsidR="00FC4889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rPr>
          <w:rStyle w:val="a4"/>
          <w:b/>
          <w:bCs/>
          <w:color w:val="3A3A3A"/>
          <w:lang w:val="uk-UA"/>
        </w:rPr>
      </w:pPr>
    </w:p>
    <w:p w:rsidR="00017AFA" w:rsidRPr="00F602AC" w:rsidRDefault="00017AFA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Дата</w:t>
      </w:r>
      <w:r w:rsidR="00FC4889">
        <w:rPr>
          <w:rStyle w:val="a4"/>
          <w:b/>
          <w:bCs/>
          <w:color w:val="3A3A3A"/>
          <w:lang w:val="uk-UA"/>
        </w:rPr>
        <w:tab/>
      </w:r>
      <w:r w:rsidR="00FC4889">
        <w:rPr>
          <w:rStyle w:val="a4"/>
          <w:b/>
          <w:bCs/>
          <w:color w:val="3A3A3A"/>
          <w:lang w:val="uk-UA"/>
        </w:rPr>
        <w:tab/>
      </w:r>
      <w:r w:rsidR="00FC4889">
        <w:rPr>
          <w:rStyle w:val="a4"/>
          <w:b/>
          <w:bCs/>
          <w:color w:val="3A3A3A"/>
          <w:lang w:val="uk-UA"/>
        </w:rPr>
        <w:tab/>
      </w:r>
      <w:r w:rsidR="00FC4889">
        <w:rPr>
          <w:rStyle w:val="a4"/>
          <w:b/>
          <w:bCs/>
          <w:color w:val="3A3A3A"/>
          <w:lang w:val="uk-UA"/>
        </w:rPr>
        <w:tab/>
      </w:r>
      <w:r w:rsidR="00FC4889">
        <w:rPr>
          <w:rStyle w:val="a4"/>
          <w:b/>
          <w:bCs/>
          <w:color w:val="3A3A3A"/>
          <w:lang w:val="uk-UA"/>
        </w:rPr>
        <w:tab/>
      </w:r>
      <w:r w:rsidR="00FC4889">
        <w:rPr>
          <w:rStyle w:val="a4"/>
          <w:b/>
          <w:bCs/>
          <w:color w:val="3A3A3A"/>
          <w:lang w:val="uk-UA"/>
        </w:rPr>
        <w:tab/>
      </w:r>
      <w:r w:rsidR="00FC4889">
        <w:rPr>
          <w:rStyle w:val="a4"/>
          <w:b/>
          <w:bCs/>
          <w:color w:val="3A3A3A"/>
          <w:lang w:val="uk-UA"/>
        </w:rPr>
        <w:tab/>
      </w:r>
      <w:r w:rsidRPr="00F602AC">
        <w:rPr>
          <w:rStyle w:val="a4"/>
          <w:b/>
          <w:bCs/>
          <w:color w:val="3A3A3A"/>
          <w:lang w:val="uk-UA"/>
        </w:rPr>
        <w:t>Посада</w:t>
      </w:r>
    </w:p>
    <w:p w:rsidR="00017AFA" w:rsidRPr="00F602AC" w:rsidRDefault="00017AFA" w:rsidP="00FC4889">
      <w:pPr>
        <w:pStyle w:val="a3"/>
        <w:shd w:val="clear" w:color="auto" w:fill="FFFFFF"/>
        <w:spacing w:before="0" w:beforeAutospacing="0" w:after="150" w:afterAutospacing="0" w:line="343" w:lineRule="atLeast"/>
        <w:ind w:left="5040" w:firstLine="720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Підпис</w:t>
      </w:r>
    </w:p>
    <w:p w:rsidR="00017AFA" w:rsidRPr="00F602AC" w:rsidRDefault="00017AFA" w:rsidP="00FC4889">
      <w:pPr>
        <w:pStyle w:val="a3"/>
        <w:shd w:val="clear" w:color="auto" w:fill="FFFFFF"/>
        <w:spacing w:before="0" w:beforeAutospacing="0" w:after="150" w:afterAutospacing="0" w:line="343" w:lineRule="atLeast"/>
        <w:ind w:left="1440" w:firstLine="720"/>
        <w:jc w:val="center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ПІБ</w:t>
      </w:r>
    </w:p>
    <w:p w:rsidR="00017AFA" w:rsidRPr="00F602AC" w:rsidRDefault="00017AFA" w:rsidP="00017AFA">
      <w:pPr>
        <w:pStyle w:val="a3"/>
        <w:shd w:val="clear" w:color="auto" w:fill="FFFFFF"/>
        <w:spacing w:before="0" w:beforeAutospacing="0" w:after="150" w:afterAutospacing="0" w:line="343" w:lineRule="atLeast"/>
        <w:rPr>
          <w:color w:val="3A3A3A"/>
          <w:lang w:val="uk-UA"/>
        </w:rPr>
      </w:pPr>
      <w:r w:rsidRPr="00F602AC">
        <w:rPr>
          <w:color w:val="3A3A3A"/>
          <w:lang w:val="uk-UA"/>
        </w:rPr>
        <w:t>__________________________</w:t>
      </w:r>
      <w:r w:rsidR="00FC4889">
        <w:rPr>
          <w:color w:val="3A3A3A"/>
          <w:lang w:val="uk-UA"/>
        </w:rPr>
        <w:t>__________________</w:t>
      </w:r>
      <w:r w:rsidRPr="00F602AC">
        <w:rPr>
          <w:color w:val="3A3A3A"/>
          <w:lang w:val="uk-UA"/>
        </w:rPr>
        <w:t>____________________________________</w:t>
      </w:r>
    </w:p>
    <w:p w:rsidR="007959A9" w:rsidRDefault="007959A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rStyle w:val="a5"/>
          <w:color w:val="000000" w:themeColor="text1"/>
          <w:lang w:val="uk-UA"/>
        </w:rPr>
      </w:pPr>
    </w:p>
    <w:p w:rsidR="00FC4889" w:rsidRPr="00FC4889" w:rsidRDefault="00017AFA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rStyle w:val="a5"/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>Повідомлення надс</w:t>
      </w:r>
      <w:r w:rsidR="00FC4889" w:rsidRPr="00FC4889">
        <w:rPr>
          <w:rStyle w:val="a5"/>
          <w:color w:val="000000" w:themeColor="text1"/>
          <w:lang w:val="uk-UA"/>
        </w:rPr>
        <w:t>илається поштою на адресу суду:</w:t>
      </w:r>
    </w:p>
    <w:p w:rsidR="00FC4889" w:rsidRPr="00FC4889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rStyle w:val="a5"/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>46006, м. Тернопіль</w:t>
      </w:r>
      <w:r w:rsidR="00017AFA" w:rsidRPr="00FC4889">
        <w:rPr>
          <w:rStyle w:val="a5"/>
          <w:color w:val="000000" w:themeColor="text1"/>
          <w:lang w:val="uk-UA"/>
        </w:rPr>
        <w:t xml:space="preserve">, вул. </w:t>
      </w:r>
      <w:r w:rsidRPr="00FC4889">
        <w:rPr>
          <w:rStyle w:val="a5"/>
          <w:color w:val="000000" w:themeColor="text1"/>
          <w:lang w:val="uk-UA"/>
        </w:rPr>
        <w:t>Кн. Острозького, 20;</w:t>
      </w:r>
    </w:p>
    <w:p w:rsidR="00FC4889" w:rsidRPr="00FC4889" w:rsidRDefault="00017AFA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rStyle w:val="apple-converted-space"/>
          <w:bCs/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>електронною поштою</w:t>
      </w:r>
      <w:r w:rsidR="00FC4889" w:rsidRPr="00FC4889">
        <w:rPr>
          <w:rStyle w:val="a5"/>
          <w:color w:val="000000" w:themeColor="text1"/>
          <w:lang w:val="uk-UA"/>
        </w:rPr>
        <w:t xml:space="preserve"> </w:t>
      </w:r>
      <w:hyperlink r:id="rId4" w:history="1">
        <w:r w:rsidR="00FC4889" w:rsidRPr="00FC4889">
          <w:rPr>
            <w:rStyle w:val="a6"/>
            <w:b/>
            <w:color w:val="000000" w:themeColor="text1"/>
            <w:u w:val="none"/>
            <w:lang w:val="uk-UA"/>
          </w:rPr>
          <w:t>inbox@adm.te.court.gov.ua</w:t>
        </w:r>
      </w:hyperlink>
      <w:r w:rsidR="00FC4889" w:rsidRPr="00FC4889">
        <w:rPr>
          <w:rStyle w:val="apple-converted-space"/>
          <w:b/>
          <w:bCs/>
          <w:color w:val="000000" w:themeColor="text1"/>
          <w:lang w:val="uk-UA"/>
        </w:rPr>
        <w:t>;</w:t>
      </w:r>
    </w:p>
    <w:p w:rsidR="00017AFA" w:rsidRPr="00FC4889" w:rsidRDefault="00017AFA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 xml:space="preserve">подається </w:t>
      </w:r>
      <w:r w:rsidR="00FC4889">
        <w:rPr>
          <w:rStyle w:val="a5"/>
          <w:color w:val="000000" w:themeColor="text1"/>
          <w:lang w:val="uk-UA"/>
        </w:rPr>
        <w:t xml:space="preserve">безпосередньо </w:t>
      </w:r>
      <w:r w:rsidRPr="00FC4889">
        <w:rPr>
          <w:rStyle w:val="a5"/>
          <w:color w:val="000000" w:themeColor="text1"/>
          <w:lang w:val="uk-UA"/>
        </w:rPr>
        <w:t>до канцелярії суду.</w:t>
      </w:r>
      <w:bookmarkStart w:id="0" w:name="_GoBack"/>
      <w:bookmarkEnd w:id="0"/>
    </w:p>
    <w:sectPr w:rsidR="00017AFA" w:rsidRPr="00FC4889" w:rsidSect="008B71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7AFA"/>
    <w:rsid w:val="00017AFA"/>
    <w:rsid w:val="002A1BF2"/>
    <w:rsid w:val="005B1752"/>
    <w:rsid w:val="007959A9"/>
    <w:rsid w:val="008B7140"/>
    <w:rsid w:val="00F602AC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F339D-6CD0-439D-9C06-ACF384F7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7AFA"/>
    <w:rPr>
      <w:i/>
      <w:iCs/>
    </w:rPr>
  </w:style>
  <w:style w:type="character" w:styleId="a5">
    <w:name w:val="Strong"/>
    <w:basedOn w:val="a0"/>
    <w:uiPriority w:val="22"/>
    <w:qFormat/>
    <w:rsid w:val="00017AFA"/>
    <w:rPr>
      <w:b/>
      <w:bCs/>
    </w:rPr>
  </w:style>
  <w:style w:type="character" w:customStyle="1" w:styleId="apple-converted-space">
    <w:name w:val="apple-converted-space"/>
    <w:basedOn w:val="a0"/>
    <w:rsid w:val="00017AFA"/>
  </w:style>
  <w:style w:type="character" w:styleId="a6">
    <w:name w:val="Hyperlink"/>
    <w:basedOn w:val="a0"/>
    <w:uiPriority w:val="99"/>
    <w:semiHidden/>
    <w:unhideWhenUsed/>
    <w:rsid w:val="00017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adm.te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tverdohlib</dc:creator>
  <cp:keywords/>
  <dc:description/>
  <cp:lastModifiedBy>Admin</cp:lastModifiedBy>
  <cp:revision>5</cp:revision>
  <dcterms:created xsi:type="dcterms:W3CDTF">2018-08-28T07:46:00Z</dcterms:created>
  <dcterms:modified xsi:type="dcterms:W3CDTF">2018-08-29T07:38:00Z</dcterms:modified>
</cp:coreProperties>
</file>