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9A7F80">
        <w:rPr>
          <w:rFonts w:ascii="Times New Roman" w:hAnsi="Times New Roman" w:cs="Times New Roman"/>
          <w:sz w:val="24"/>
          <w:szCs w:val="24"/>
        </w:rPr>
        <w:t>2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0B68EA">
        <w:rPr>
          <w:rFonts w:ascii="Times New Roman" w:hAnsi="Times New Roman" w:cs="Times New Roman"/>
          <w:sz w:val="24"/>
          <w:szCs w:val="24"/>
        </w:rPr>
        <w:t>30</w:t>
      </w:r>
      <w:r w:rsidR="00D830D9" w:rsidRPr="00320D8E">
        <w:rPr>
          <w:rFonts w:ascii="Times New Roman" w:hAnsi="Times New Roman" w:cs="Times New Roman"/>
          <w:sz w:val="24"/>
          <w:szCs w:val="24"/>
        </w:rPr>
        <w:t xml:space="preserve"> березня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F7264F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64F">
        <w:rPr>
          <w:rFonts w:ascii="Times New Roman" w:hAnsi="Times New Roman" w:cs="Times New Roman"/>
          <w:sz w:val="24"/>
          <w:szCs w:val="24"/>
        </w:rPr>
        <w:t xml:space="preserve">№ </w:t>
      </w:r>
      <w:r w:rsidR="000E7630" w:rsidRPr="00F7264F">
        <w:rPr>
          <w:rFonts w:ascii="Times New Roman" w:hAnsi="Times New Roman" w:cs="Times New Roman"/>
          <w:bCs/>
          <w:sz w:val="24"/>
          <w:szCs w:val="24"/>
        </w:rPr>
        <w:t>43</w:t>
      </w:r>
      <w:r w:rsidR="00BB32B3" w:rsidRPr="00F7264F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F7264F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bCs/>
          <w:lang w:val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конкурсу</w:t>
      </w:r>
      <w:r w:rsidRPr="00320D8E">
        <w:rPr>
          <w:bCs/>
          <w:lang w:val="uk-UA"/>
        </w:rPr>
        <w:t xml:space="preserve"> </w:t>
      </w:r>
    </w:p>
    <w:p w:rsidR="009B5BE8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0B68EA" w:rsidRPr="000B68E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головного спеціаліста </w:t>
      </w:r>
    </w:p>
    <w:p w:rsidR="000B68EA" w:rsidRDefault="009B5BE8" w:rsidP="009B5BE8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9B5BE8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 інформаційних технологій</w:t>
      </w:r>
      <w:r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0B68EA" w:rsidRPr="000B68E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відділу </w:t>
      </w:r>
      <w:r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організаційно-правового</w:t>
      </w:r>
      <w:r w:rsidR="000B68EA" w:rsidRPr="000B68E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забезпечення </w:t>
      </w:r>
    </w:p>
    <w:p w:rsidR="00320D8E" w:rsidRPr="00320D8E" w:rsidRDefault="00320D8E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1. </w:t>
            </w:r>
            <w:proofErr w:type="spellStart"/>
            <w:r w:rsidRPr="0084548B">
              <w:t>Забезпечує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технічне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функціонування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автоматизованої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системи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документообігу</w:t>
            </w:r>
            <w:proofErr w:type="spellEnd"/>
            <w:r w:rsidRPr="0084548B">
              <w:t xml:space="preserve"> суду.</w:t>
            </w:r>
          </w:p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2. </w:t>
            </w:r>
            <w:proofErr w:type="spellStart"/>
            <w:r w:rsidRPr="0084548B">
              <w:t>Забезпечує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введення</w:t>
            </w:r>
            <w:proofErr w:type="spellEnd"/>
            <w:r w:rsidRPr="0084548B">
              <w:t xml:space="preserve"> в </w:t>
            </w:r>
            <w:proofErr w:type="spellStart"/>
            <w:r w:rsidRPr="0084548B">
              <w:t>експлуатацію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встановлення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програмне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обслуговування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комп'ютерної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техніки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периферійного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обладнання</w:t>
            </w:r>
            <w:proofErr w:type="spellEnd"/>
            <w:r w:rsidRPr="0084548B">
              <w:t xml:space="preserve"> та </w:t>
            </w:r>
            <w:proofErr w:type="spellStart"/>
            <w:r w:rsidRPr="0084548B">
              <w:t>оргтехніки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що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знаходяться</w:t>
            </w:r>
            <w:proofErr w:type="spellEnd"/>
            <w:r w:rsidRPr="0084548B">
              <w:t xml:space="preserve"> на </w:t>
            </w:r>
            <w:proofErr w:type="spellStart"/>
            <w:r w:rsidRPr="0084548B">
              <w:t>балансі</w:t>
            </w:r>
            <w:proofErr w:type="spellEnd"/>
            <w:r w:rsidRPr="0084548B">
              <w:t xml:space="preserve"> суду.</w:t>
            </w:r>
          </w:p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3. </w:t>
            </w:r>
            <w:proofErr w:type="spellStart"/>
            <w:r w:rsidRPr="0084548B">
              <w:t>Надає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практичну</w:t>
            </w:r>
            <w:proofErr w:type="spellEnd"/>
            <w:r w:rsidRPr="0084548B">
              <w:t xml:space="preserve"> та </w:t>
            </w:r>
            <w:proofErr w:type="spellStart"/>
            <w:r w:rsidRPr="0084548B">
              <w:t>методичну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допомогу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суддям</w:t>
            </w:r>
            <w:proofErr w:type="spellEnd"/>
            <w:r w:rsidRPr="0084548B">
              <w:t xml:space="preserve"> і </w:t>
            </w:r>
            <w:proofErr w:type="spellStart"/>
            <w:r w:rsidRPr="0084548B">
              <w:t>працівникам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апарату</w:t>
            </w:r>
            <w:proofErr w:type="spellEnd"/>
            <w:r w:rsidRPr="0084548B">
              <w:t xml:space="preserve"> суду з </w:t>
            </w:r>
            <w:proofErr w:type="spellStart"/>
            <w:r w:rsidRPr="0084548B">
              <w:t>питань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роботи</w:t>
            </w:r>
            <w:proofErr w:type="spellEnd"/>
            <w:r w:rsidRPr="0084548B">
              <w:t xml:space="preserve"> та </w:t>
            </w:r>
            <w:proofErr w:type="spellStart"/>
            <w:r w:rsidRPr="0084548B">
              <w:t>використання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програмного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забезпечення</w:t>
            </w:r>
            <w:proofErr w:type="spellEnd"/>
            <w:r w:rsidRPr="0084548B">
              <w:t xml:space="preserve"> та </w:t>
            </w:r>
            <w:proofErr w:type="spellStart"/>
            <w:r w:rsidRPr="0084548B">
              <w:t>комп'ютерного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обладнання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що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знаходиться</w:t>
            </w:r>
            <w:proofErr w:type="spellEnd"/>
            <w:r w:rsidRPr="0084548B">
              <w:t xml:space="preserve"> на </w:t>
            </w:r>
            <w:proofErr w:type="spellStart"/>
            <w:r w:rsidRPr="0084548B">
              <w:t>балансі</w:t>
            </w:r>
            <w:proofErr w:type="spellEnd"/>
            <w:r w:rsidRPr="0084548B">
              <w:t xml:space="preserve"> суду.</w:t>
            </w:r>
          </w:p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4. </w:t>
            </w:r>
            <w:proofErr w:type="spellStart"/>
            <w:r w:rsidRPr="0084548B">
              <w:t>Здійснює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моніторинг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дотримання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технології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експлуатації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програмного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забезпечення</w:t>
            </w:r>
            <w:proofErr w:type="spellEnd"/>
            <w:r w:rsidRPr="0084548B">
              <w:t xml:space="preserve"> та </w:t>
            </w:r>
            <w:proofErr w:type="spellStart"/>
            <w:r w:rsidRPr="0084548B">
              <w:t>використання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антивірусного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захисту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локальної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комп'ютерної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мережі</w:t>
            </w:r>
            <w:proofErr w:type="spellEnd"/>
            <w:r w:rsidRPr="0084548B">
              <w:t>.</w:t>
            </w:r>
          </w:p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5. </w:t>
            </w:r>
            <w:r w:rsidRPr="0084548B">
              <w:t xml:space="preserve">Проводить </w:t>
            </w:r>
            <w:proofErr w:type="spellStart"/>
            <w:r w:rsidRPr="0084548B">
              <w:t>аналіз</w:t>
            </w:r>
            <w:proofErr w:type="spellEnd"/>
            <w:r w:rsidRPr="0084548B">
              <w:t xml:space="preserve"> стану </w:t>
            </w:r>
            <w:proofErr w:type="spellStart"/>
            <w:r w:rsidRPr="0084548B">
              <w:t>інформаційного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забезпечення</w:t>
            </w:r>
            <w:proofErr w:type="spellEnd"/>
            <w:r w:rsidRPr="0084548B">
              <w:t xml:space="preserve"> суду та вносить </w:t>
            </w:r>
            <w:proofErr w:type="spellStart"/>
            <w:r w:rsidRPr="0084548B">
              <w:t>пропозиції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щодо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вдосконалення</w:t>
            </w:r>
            <w:proofErr w:type="spellEnd"/>
            <w:r w:rsidRPr="0084548B">
              <w:t xml:space="preserve"> форм і </w:t>
            </w:r>
            <w:proofErr w:type="spellStart"/>
            <w:r w:rsidRPr="0084548B">
              <w:t>методів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роботи</w:t>
            </w:r>
            <w:proofErr w:type="spellEnd"/>
            <w:r w:rsidRPr="0084548B">
              <w:t xml:space="preserve"> суду в </w:t>
            </w:r>
            <w:proofErr w:type="spellStart"/>
            <w:r w:rsidRPr="0084548B">
              <w:t>частині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інформаційного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забезпечення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діяльності</w:t>
            </w:r>
            <w:proofErr w:type="spellEnd"/>
            <w:r w:rsidRPr="0084548B">
              <w:t xml:space="preserve"> суду, </w:t>
            </w:r>
            <w:proofErr w:type="spellStart"/>
            <w:r w:rsidRPr="0084548B">
              <w:t>надає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відповідні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звіти</w:t>
            </w:r>
            <w:proofErr w:type="spellEnd"/>
            <w:r w:rsidRPr="0084548B">
              <w:t>.</w:t>
            </w:r>
          </w:p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6. </w:t>
            </w:r>
            <w:proofErr w:type="spellStart"/>
            <w:r w:rsidRPr="0084548B">
              <w:t>Здійснює</w:t>
            </w:r>
            <w:proofErr w:type="spellEnd"/>
            <w:r w:rsidRPr="0084548B">
              <w:t xml:space="preserve"> заходи з </w:t>
            </w:r>
            <w:proofErr w:type="spellStart"/>
            <w:r w:rsidRPr="0084548B">
              <w:t>технічного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захисту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інформації</w:t>
            </w:r>
            <w:proofErr w:type="spellEnd"/>
            <w:r w:rsidRPr="0084548B">
              <w:t xml:space="preserve"> для </w:t>
            </w:r>
            <w:proofErr w:type="spellStart"/>
            <w:r w:rsidRPr="0084548B">
              <w:t>службового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користування</w:t>
            </w:r>
            <w:proofErr w:type="spellEnd"/>
            <w:r w:rsidRPr="0084548B">
              <w:t xml:space="preserve">, а </w:t>
            </w:r>
            <w:proofErr w:type="spellStart"/>
            <w:r w:rsidRPr="0084548B">
              <w:t>також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інформації</w:t>
            </w:r>
            <w:proofErr w:type="spellEnd"/>
            <w:r w:rsidRPr="0084548B">
              <w:t xml:space="preserve"> з </w:t>
            </w:r>
            <w:proofErr w:type="spellStart"/>
            <w:r w:rsidRPr="0084548B">
              <w:t>обмеженим</w:t>
            </w:r>
            <w:proofErr w:type="spellEnd"/>
            <w:r w:rsidRPr="0084548B">
              <w:t xml:space="preserve"> доступом, яка </w:t>
            </w:r>
            <w:proofErr w:type="spellStart"/>
            <w:r w:rsidRPr="0084548B">
              <w:t>містить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відомості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що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становлять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державну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таємницю</w:t>
            </w:r>
            <w:proofErr w:type="spellEnd"/>
            <w:r w:rsidRPr="0084548B">
              <w:t>.</w:t>
            </w:r>
          </w:p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7. </w:t>
            </w:r>
            <w:r w:rsidRPr="0084548B">
              <w:t xml:space="preserve">Проводить </w:t>
            </w:r>
            <w:proofErr w:type="spellStart"/>
            <w:r w:rsidRPr="0084548B">
              <w:t>своєчасне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оновлення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бази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даних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інформаційно-правової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системи</w:t>
            </w:r>
            <w:proofErr w:type="spellEnd"/>
            <w:r w:rsidRPr="0084548B">
              <w:t xml:space="preserve"> «</w:t>
            </w:r>
            <w:proofErr w:type="spellStart"/>
            <w:r w:rsidRPr="0084548B">
              <w:t>Ліга</w:t>
            </w:r>
            <w:proofErr w:type="spellEnd"/>
            <w:r w:rsidRPr="0084548B">
              <w:t xml:space="preserve"> Закон», </w:t>
            </w:r>
            <w:proofErr w:type="spellStart"/>
            <w:r w:rsidRPr="0084548B">
              <w:t>забезпечує</w:t>
            </w:r>
            <w:proofErr w:type="spellEnd"/>
            <w:r w:rsidRPr="0084548B">
              <w:t xml:space="preserve"> доступ </w:t>
            </w:r>
            <w:proofErr w:type="spellStart"/>
            <w:r w:rsidRPr="0084548B">
              <w:t>суддів</w:t>
            </w:r>
            <w:proofErr w:type="spellEnd"/>
            <w:r w:rsidRPr="0084548B">
              <w:t xml:space="preserve"> та </w:t>
            </w:r>
            <w:proofErr w:type="spellStart"/>
            <w:r w:rsidRPr="0084548B">
              <w:t>працівників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апарату</w:t>
            </w:r>
            <w:proofErr w:type="spellEnd"/>
            <w:r w:rsidRPr="0084548B">
              <w:t xml:space="preserve"> до </w:t>
            </w:r>
            <w:proofErr w:type="spellStart"/>
            <w:r w:rsidRPr="0084548B">
              <w:t>вказаної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системи</w:t>
            </w:r>
            <w:proofErr w:type="spellEnd"/>
            <w:r w:rsidRPr="0084548B">
              <w:t>.</w:t>
            </w:r>
          </w:p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8. </w:t>
            </w:r>
            <w:proofErr w:type="spellStart"/>
            <w:r w:rsidRPr="0084548B">
              <w:t>Перевіряє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цілісність</w:t>
            </w:r>
            <w:proofErr w:type="spellEnd"/>
            <w:r w:rsidRPr="0084548B">
              <w:t xml:space="preserve"> та </w:t>
            </w:r>
            <w:proofErr w:type="spellStart"/>
            <w:r w:rsidRPr="0084548B">
              <w:t>безпеку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електронної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інформаційної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бази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даних</w:t>
            </w:r>
            <w:proofErr w:type="spellEnd"/>
            <w:r w:rsidRPr="0084548B">
              <w:t xml:space="preserve"> суду, а в </w:t>
            </w:r>
            <w:proofErr w:type="spellStart"/>
            <w:r w:rsidRPr="0084548B">
              <w:t>разі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виявлення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пошкодження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або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несанкціонованою</w:t>
            </w:r>
            <w:proofErr w:type="spellEnd"/>
            <w:r w:rsidRPr="0084548B">
              <w:t xml:space="preserve"> доступу до </w:t>
            </w:r>
            <w:proofErr w:type="spellStart"/>
            <w:r w:rsidRPr="0084548B">
              <w:t>неї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негайно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інформує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керівника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апарату</w:t>
            </w:r>
            <w:proofErr w:type="spellEnd"/>
            <w:r w:rsidRPr="0084548B">
              <w:t xml:space="preserve"> та голову суду.</w:t>
            </w:r>
          </w:p>
          <w:p w:rsidR="000B68EA" w:rsidRPr="0084548B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9. </w:t>
            </w:r>
            <w:proofErr w:type="spellStart"/>
            <w:r w:rsidRPr="0084548B">
              <w:t>Забезпечує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інформаційний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обмін</w:t>
            </w:r>
            <w:proofErr w:type="spellEnd"/>
            <w:r w:rsidRPr="0084548B">
              <w:t xml:space="preserve"> через </w:t>
            </w:r>
            <w:proofErr w:type="spellStart"/>
            <w:r w:rsidRPr="0084548B">
              <w:t>комп'ютерну</w:t>
            </w:r>
            <w:proofErr w:type="spellEnd"/>
            <w:r w:rsidRPr="0084548B">
              <w:t xml:space="preserve"> мережу, </w:t>
            </w:r>
            <w:proofErr w:type="spellStart"/>
            <w:r w:rsidRPr="0084548B">
              <w:t>включаючи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надання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електронних</w:t>
            </w:r>
            <w:proofErr w:type="spellEnd"/>
            <w:r w:rsidRPr="0084548B">
              <w:t xml:space="preserve"> адрес </w:t>
            </w:r>
            <w:proofErr w:type="spellStart"/>
            <w:r w:rsidRPr="0084548B">
              <w:t>працівникам</w:t>
            </w:r>
            <w:proofErr w:type="spellEnd"/>
            <w:r w:rsidRPr="0084548B">
              <w:t xml:space="preserve"> суду, </w:t>
            </w:r>
            <w:proofErr w:type="spellStart"/>
            <w:r w:rsidRPr="0084548B">
              <w:t>підтримку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поштових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скриньок</w:t>
            </w:r>
            <w:proofErr w:type="spellEnd"/>
            <w:r w:rsidRPr="0084548B">
              <w:t xml:space="preserve"> в </w:t>
            </w:r>
            <w:proofErr w:type="spellStart"/>
            <w:r w:rsidRPr="0084548B">
              <w:t>єдиному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поштовому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домені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розміщення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поштових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скриньок</w:t>
            </w:r>
            <w:proofErr w:type="spellEnd"/>
            <w:r w:rsidRPr="0084548B">
              <w:t xml:space="preserve"> на </w:t>
            </w:r>
            <w:proofErr w:type="spellStart"/>
            <w:r w:rsidRPr="0084548B">
              <w:t>Єдиному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сервері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антивірусний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захист</w:t>
            </w:r>
            <w:proofErr w:type="spellEnd"/>
            <w:r w:rsidRPr="0084548B">
              <w:t>.</w:t>
            </w:r>
          </w:p>
          <w:p w:rsidR="00320D8E" w:rsidRPr="00320D8E" w:rsidRDefault="000B68EA" w:rsidP="000B68EA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lastRenderedPageBreak/>
              <w:t>10.</w:t>
            </w:r>
            <w:r w:rsidRPr="0084548B">
              <w:t xml:space="preserve"> </w:t>
            </w:r>
            <w:proofErr w:type="spellStart"/>
            <w:r w:rsidRPr="0084548B">
              <w:t>Організовує</w:t>
            </w:r>
            <w:proofErr w:type="spellEnd"/>
            <w:r w:rsidRPr="0084548B">
              <w:t xml:space="preserve"> та </w:t>
            </w:r>
            <w:proofErr w:type="spellStart"/>
            <w:r w:rsidRPr="0084548B">
              <w:t>виконує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роботи</w:t>
            </w:r>
            <w:proofErr w:type="spellEnd"/>
            <w:r w:rsidRPr="0084548B">
              <w:t xml:space="preserve"> з </w:t>
            </w:r>
            <w:proofErr w:type="spellStart"/>
            <w:r w:rsidRPr="0084548B">
              <w:t>визначення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вимог</w:t>
            </w:r>
            <w:proofErr w:type="spellEnd"/>
            <w:r w:rsidRPr="0084548B">
              <w:t xml:space="preserve"> до </w:t>
            </w:r>
            <w:proofErr w:type="spellStart"/>
            <w:r w:rsidRPr="0084548B">
              <w:t>захисту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інформації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проектування</w:t>
            </w:r>
            <w:proofErr w:type="spellEnd"/>
            <w:r w:rsidRPr="0084548B">
              <w:t xml:space="preserve">, </w:t>
            </w:r>
            <w:proofErr w:type="spellStart"/>
            <w:r w:rsidRPr="0084548B">
              <w:t>розроблення</w:t>
            </w:r>
            <w:proofErr w:type="spellEnd"/>
            <w:r w:rsidRPr="0084548B">
              <w:t xml:space="preserve"> і </w:t>
            </w:r>
            <w:proofErr w:type="spellStart"/>
            <w:r w:rsidRPr="0084548B">
              <w:t>модернізації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комплексної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системи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захисту</w:t>
            </w:r>
            <w:proofErr w:type="spellEnd"/>
            <w:r w:rsidRPr="0084548B">
              <w:t xml:space="preserve"> </w:t>
            </w:r>
            <w:proofErr w:type="spellStart"/>
            <w:r w:rsidRPr="0084548B">
              <w:t>інформації</w:t>
            </w:r>
            <w:proofErr w:type="spellEnd"/>
            <w:r w:rsidRPr="0084548B">
              <w:t>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>
              <w:t>5</w:t>
            </w:r>
            <w:r w:rsidR="00A96198">
              <w:rPr>
                <w:lang w:val="uk-UA"/>
              </w:rPr>
              <w:t>76</w:t>
            </w:r>
            <w:r>
              <w:t>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Інформація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чи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безстроковість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призначення</w:t>
            </w:r>
            <w:proofErr w:type="spellEnd"/>
            <w:r w:rsidRPr="00265E81">
              <w:t xml:space="preserve"> на посаду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9A7F80" w:rsidRDefault="009A7F80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Безстрокове призначення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необхідної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конкурсі</w:t>
            </w:r>
            <w:proofErr w:type="spellEnd"/>
            <w:r w:rsidRPr="00265E81">
              <w:t xml:space="preserve">, та строк </w:t>
            </w:r>
            <w:proofErr w:type="spellStart"/>
            <w:r w:rsidRPr="00265E81">
              <w:t>її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proofErr w:type="spellStart"/>
            <w:r w:rsidRPr="00CD52D6">
              <w:t>конкурсі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proofErr w:type="spellStart"/>
              <w:r w:rsidRPr="00320D8E">
                <w:t>додатком</w:t>
              </w:r>
              <w:proofErr w:type="spellEnd"/>
              <w:r w:rsidRPr="00320D8E">
                <w:t xml:space="preserve"> 2</w:t>
              </w:r>
            </w:hyperlink>
            <w:r w:rsidRPr="00320D8E">
              <w:t xml:space="preserve"> Порядку </w:t>
            </w:r>
            <w:proofErr w:type="spellStart"/>
            <w:r w:rsidRPr="00320D8E">
              <w:t>проведення</w:t>
            </w:r>
            <w:proofErr w:type="spellEnd"/>
            <w:r w:rsidRPr="00320D8E">
              <w:t xml:space="preserve"> конкурсу на </w:t>
            </w:r>
            <w:proofErr w:type="spellStart"/>
            <w:r w:rsidRPr="00320D8E">
              <w:t>зайняття</w:t>
            </w:r>
            <w:proofErr w:type="spellEnd"/>
            <w:r w:rsidRPr="00320D8E">
              <w:t xml:space="preserve"> посад </w:t>
            </w:r>
            <w:proofErr w:type="spellStart"/>
            <w:r w:rsidRPr="00320D8E">
              <w:t>державної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служби</w:t>
            </w:r>
            <w:proofErr w:type="spellEnd"/>
            <w:r w:rsidRPr="00320D8E">
              <w:t xml:space="preserve">, </w:t>
            </w:r>
            <w:proofErr w:type="spellStart"/>
            <w:r w:rsidRPr="00320D8E">
              <w:t>затвердженого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постановою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Кабінету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Міністрів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України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від</w:t>
            </w:r>
            <w:proofErr w:type="spellEnd"/>
            <w:r w:rsidRPr="00320D8E">
              <w:t xml:space="preserve">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1"/>
            <w:bookmarkEnd w:id="1"/>
            <w:r w:rsidRPr="00CD52D6">
              <w:t xml:space="preserve">2) резюме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6"/>
            <w:bookmarkEnd w:id="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 w:rsidRPr="00CD52D6">
              <w:t xml:space="preserve">3)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, в </w:t>
            </w:r>
            <w:proofErr w:type="spellStart"/>
            <w:r w:rsidRPr="00CD52D6">
              <w:t>якій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повідомляє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не </w:t>
            </w:r>
            <w:proofErr w:type="spellStart"/>
            <w:r w:rsidRPr="00CD52D6">
              <w:t>застосовуються</w:t>
            </w:r>
            <w:proofErr w:type="spellEnd"/>
            <w:r w:rsidRPr="00CD52D6">
              <w:t xml:space="preserve"> заборони, </w:t>
            </w:r>
            <w:proofErr w:type="spellStart"/>
            <w:r w:rsidRPr="00CD52D6">
              <w:t>визначені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частиною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Pr="00CD52D6">
                <w:t>третьою</w:t>
              </w:r>
              <w:proofErr w:type="spellEnd"/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або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статті</w:t>
            </w:r>
            <w:proofErr w:type="spellEnd"/>
            <w:r w:rsidRPr="00CD52D6">
              <w:t xml:space="preserve"> 1 Закону </w:t>
            </w:r>
            <w:proofErr w:type="spellStart"/>
            <w:r w:rsidRPr="00CD52D6">
              <w:t>України</w:t>
            </w:r>
            <w:proofErr w:type="spellEnd"/>
            <w:r w:rsidRPr="00CD52D6">
              <w:t xml:space="preserve"> </w:t>
            </w:r>
            <w:r w:rsidR="00CD52D6">
              <w:rPr>
                <w:lang w:val="uk-UA"/>
              </w:rPr>
              <w:t>«</w:t>
            </w:r>
            <w:r w:rsidRPr="00CD52D6">
              <w:t xml:space="preserve">Про </w:t>
            </w:r>
            <w:proofErr w:type="spellStart"/>
            <w:r w:rsidRPr="00CD52D6">
              <w:t>очищення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влади</w:t>
            </w:r>
            <w:proofErr w:type="spellEnd"/>
            <w:r w:rsidR="00CD52D6">
              <w:rPr>
                <w:lang w:val="uk-UA"/>
              </w:rPr>
              <w:t>»</w:t>
            </w:r>
            <w:r w:rsidRPr="00CD52D6">
              <w:t xml:space="preserve">, та </w:t>
            </w:r>
            <w:proofErr w:type="spellStart"/>
            <w:r w:rsidRPr="00CD52D6">
              <w:t>надає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згоду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проходження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перевірки</w:t>
            </w:r>
            <w:proofErr w:type="spellEnd"/>
            <w:r w:rsidRPr="00CD52D6">
              <w:t xml:space="preserve"> та на </w:t>
            </w:r>
            <w:proofErr w:type="spellStart"/>
            <w:r w:rsidRPr="00CD52D6">
              <w:t>оприлюднення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відомостей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стосовно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зазначеного</w:t>
            </w:r>
            <w:proofErr w:type="spellEnd"/>
            <w:r w:rsidRPr="00CD52D6">
              <w:t xml:space="preserve"> Закону.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 xml:space="preserve">Подача </w:t>
            </w:r>
            <w:proofErr w:type="spellStart"/>
            <w:r w:rsidRPr="00CD52D6">
              <w:t>додатків</w:t>
            </w:r>
            <w:proofErr w:type="spellEnd"/>
            <w:r w:rsidRPr="00CD52D6">
              <w:t xml:space="preserve"> до заяви не є </w:t>
            </w:r>
            <w:proofErr w:type="spellStart"/>
            <w:r w:rsidRPr="00CD52D6">
              <w:t>обов’язковою</w:t>
            </w:r>
            <w:proofErr w:type="spellEnd"/>
            <w:r w:rsidRPr="00CD52D6">
              <w:t>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CD52D6">
              <w:t>Документи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приймаються</w:t>
            </w:r>
            <w:proofErr w:type="spellEnd"/>
            <w:r w:rsidRPr="00CD52D6">
              <w:t xml:space="preserve"> до 17 год. 00 </w:t>
            </w:r>
            <w:proofErr w:type="spellStart"/>
            <w:r w:rsidRPr="00CD52D6">
              <w:t>хв</w:t>
            </w:r>
            <w:proofErr w:type="spellEnd"/>
            <w:r w:rsidRPr="00CD52D6">
              <w:t>.</w:t>
            </w:r>
          </w:p>
          <w:p w:rsidR="00616E56" w:rsidRPr="00CD52D6" w:rsidRDefault="009A7F80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07</w:t>
            </w:r>
            <w:r w:rsidR="00616E56" w:rsidRPr="00CD52D6">
              <w:t xml:space="preserve"> </w:t>
            </w:r>
            <w:r>
              <w:rPr>
                <w:lang w:val="uk-UA"/>
              </w:rPr>
              <w:t>квіт</w:t>
            </w:r>
            <w:proofErr w:type="spellStart"/>
            <w:r w:rsidR="00616E56" w:rsidRPr="00CD52D6">
              <w:t>ня</w:t>
            </w:r>
            <w:proofErr w:type="spellEnd"/>
            <w:r w:rsidR="00616E56" w:rsidRPr="00CD52D6">
              <w:t xml:space="preserve"> 2021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за формою </w:t>
            </w:r>
            <w:proofErr w:type="spellStart"/>
            <w:r w:rsidRPr="00320D8E">
              <w:t>згідно</w:t>
            </w:r>
            <w:proofErr w:type="spellEnd"/>
            <w:r w:rsidRPr="00320D8E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3 Порядку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Дата і час початку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кандидатів</w:t>
            </w:r>
            <w:proofErr w:type="spellEnd"/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bookmarkStart w:id="8" w:name="_GoBack"/>
            <w:bookmarkEnd w:id="8"/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545CCE" w:rsidRDefault="009A7F80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13</w:t>
            </w:r>
            <w:r w:rsidR="00616E56" w:rsidRPr="00545CCE">
              <w:t xml:space="preserve"> </w:t>
            </w:r>
            <w:r w:rsidR="00A54FAB">
              <w:rPr>
                <w:lang w:val="uk-UA"/>
              </w:rPr>
              <w:t>квіт</w:t>
            </w:r>
            <w:proofErr w:type="spellStart"/>
            <w:r w:rsidR="00616E56" w:rsidRPr="00545CCE">
              <w:t>ня</w:t>
            </w:r>
            <w:proofErr w:type="spellEnd"/>
            <w:r w:rsidR="00616E56" w:rsidRPr="00545CCE">
              <w:t xml:space="preserve"> 2021 року о </w:t>
            </w:r>
            <w:r w:rsidR="00A54FAB">
              <w:rPr>
                <w:lang w:val="uk-UA"/>
              </w:rPr>
              <w:t>09</w:t>
            </w:r>
            <w:r w:rsidR="00616E56" w:rsidRPr="00545CCE">
              <w:t xml:space="preserve"> год.00 </w:t>
            </w:r>
            <w:proofErr w:type="spellStart"/>
            <w:r w:rsidR="00616E56" w:rsidRPr="00545CCE">
              <w:t>хв</w:t>
            </w:r>
            <w:proofErr w:type="spellEnd"/>
            <w:r w:rsidR="00616E56" w:rsidRPr="00545CCE">
              <w:t>.</w:t>
            </w:r>
          </w:p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545CCE">
              <w:t>м.</w:t>
            </w:r>
            <w:r w:rsidR="00A54FAB">
              <w:rPr>
                <w:lang w:val="uk-UA"/>
              </w:rPr>
              <w:t xml:space="preserve"> Тернопіль</w:t>
            </w:r>
            <w:r w:rsidRPr="00545CCE">
              <w:t xml:space="preserve">, </w:t>
            </w:r>
            <w:proofErr w:type="spellStart"/>
            <w:r w:rsidRPr="00545CCE">
              <w:t>вул</w:t>
            </w:r>
            <w:proofErr w:type="spellEnd"/>
            <w:r w:rsidRPr="00545CCE">
              <w:t>.</w:t>
            </w:r>
            <w:r w:rsidR="00A54FAB">
              <w:rPr>
                <w:lang w:val="uk-UA"/>
              </w:rPr>
              <w:t xml:space="preserve"> Грушевського</w:t>
            </w:r>
            <w:r w:rsidRPr="00545CCE">
              <w:t xml:space="preserve">, </w:t>
            </w:r>
            <w:r w:rsidR="00A54FAB">
              <w:rPr>
                <w:lang w:val="uk-UA"/>
              </w:rPr>
              <w:t>6</w:t>
            </w:r>
            <w:r w:rsidRPr="00545CCE">
              <w:t xml:space="preserve"> (</w:t>
            </w:r>
            <w:proofErr w:type="spellStart"/>
            <w:r w:rsidRPr="00545CCE">
              <w:t>проведення</w:t>
            </w:r>
            <w:proofErr w:type="spellEnd"/>
            <w:r w:rsidRPr="00545CCE">
              <w:t xml:space="preserve"> </w:t>
            </w:r>
            <w:proofErr w:type="spellStart"/>
            <w:r w:rsidRPr="00545CCE">
              <w:t>тестування</w:t>
            </w:r>
            <w:proofErr w:type="spellEnd"/>
            <w:r w:rsidRPr="00545CCE">
              <w:t xml:space="preserve"> за </w:t>
            </w:r>
            <w:r w:rsidR="00924C41">
              <w:rPr>
                <w:lang w:val="uk-UA"/>
              </w:rPr>
              <w:t xml:space="preserve">фізичної </w:t>
            </w:r>
            <w:proofErr w:type="spellStart"/>
            <w:r w:rsidRPr="00545CCE">
              <w:t>присутності</w:t>
            </w:r>
            <w:proofErr w:type="spellEnd"/>
            <w:r w:rsidRPr="00545CCE">
              <w:t xml:space="preserve"> кандидат</w:t>
            </w:r>
            <w:proofErr w:type="spellStart"/>
            <w:r w:rsidR="00924C41">
              <w:rPr>
                <w:lang w:val="uk-UA"/>
              </w:rPr>
              <w:t>ів</w:t>
            </w:r>
            <w:proofErr w:type="spellEnd"/>
            <w:r w:rsidRPr="00545CCE">
              <w:t>)</w:t>
            </w:r>
          </w:p>
          <w:p w:rsidR="00616E56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545CCE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545CCE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924C41">
              <w:t xml:space="preserve">м. </w:t>
            </w:r>
            <w:proofErr w:type="spellStart"/>
            <w:r w:rsidRPr="00924C41">
              <w:t>Тернопіль</w:t>
            </w:r>
            <w:proofErr w:type="spellEnd"/>
            <w:r w:rsidRPr="00924C41">
              <w:t xml:space="preserve">, </w:t>
            </w:r>
            <w:proofErr w:type="spellStart"/>
            <w:r w:rsidRPr="00924C41">
              <w:t>вул</w:t>
            </w:r>
            <w:proofErr w:type="spellEnd"/>
            <w:r w:rsidRPr="00924C41">
              <w:t xml:space="preserve">. </w:t>
            </w:r>
            <w:proofErr w:type="spellStart"/>
            <w:r w:rsidRPr="00924C41">
              <w:t>Грушевського</w:t>
            </w:r>
            <w:proofErr w:type="spellEnd"/>
            <w:r w:rsidRPr="00924C41">
              <w:t>, 6 (</w:t>
            </w:r>
            <w:proofErr w:type="spellStart"/>
            <w:r w:rsidRPr="00924C41">
              <w:t>проведення</w:t>
            </w:r>
            <w:proofErr w:type="spellEnd"/>
            <w:r w:rsidRPr="00924C41">
              <w:t xml:space="preserve"> </w:t>
            </w:r>
            <w:r w:rsidR="006F3507">
              <w:rPr>
                <w:lang w:val="uk-UA"/>
              </w:rPr>
              <w:t>співбесіди</w:t>
            </w:r>
            <w:r w:rsidRPr="00924C41">
              <w:t xml:space="preserve"> за </w:t>
            </w:r>
            <w:proofErr w:type="spellStart"/>
            <w:r w:rsidRPr="00924C41">
              <w:t>фізичної</w:t>
            </w:r>
            <w:proofErr w:type="spellEnd"/>
            <w:r w:rsidRPr="00924C41">
              <w:t xml:space="preserve"> </w:t>
            </w:r>
            <w:proofErr w:type="spellStart"/>
            <w:r w:rsidRPr="00924C41">
              <w:t>присутності</w:t>
            </w:r>
            <w:proofErr w:type="spellEnd"/>
            <w:r w:rsidRPr="00924C41">
              <w:t xml:space="preserve"> </w:t>
            </w:r>
            <w:proofErr w:type="spellStart"/>
            <w:r w:rsidRPr="00924C41">
              <w:t>кандидатів</w:t>
            </w:r>
            <w:proofErr w:type="spellEnd"/>
            <w:r w:rsidRPr="00924C41"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Прізвище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ім’я</w:t>
            </w:r>
            <w:proofErr w:type="spellEnd"/>
            <w:r w:rsidRPr="00265E81">
              <w:t xml:space="preserve"> та по </w:t>
            </w:r>
            <w:proofErr w:type="spellStart"/>
            <w:r w:rsidRPr="00265E81">
              <w:t>батькові</w:t>
            </w:r>
            <w:proofErr w:type="spellEnd"/>
            <w:r w:rsidRPr="00265E81">
              <w:t xml:space="preserve">, номер телефону та адреса </w:t>
            </w:r>
            <w:proofErr w:type="spellStart"/>
            <w:r w:rsidRPr="00265E81">
              <w:t>електронної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пошти</w:t>
            </w:r>
            <w:proofErr w:type="spellEnd"/>
            <w:r w:rsidRPr="00265E81">
              <w:t xml:space="preserve"> особи,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9A7F80" w:rsidRDefault="009A7F80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9A7F80">
              <w:rPr>
                <w:rFonts w:ascii="Times New Roman" w:hAnsi="Times New Roman" w:cs="Times New Roman"/>
                <w:lang w:eastAsia="en-US"/>
              </w:rPr>
              <w:t>имчак</w:t>
            </w:r>
            <w:proofErr w:type="spellEnd"/>
            <w:r w:rsidRPr="009A7F80">
              <w:rPr>
                <w:rFonts w:ascii="Times New Roman" w:hAnsi="Times New Roman" w:cs="Times New Roman"/>
                <w:lang w:eastAsia="en-US"/>
              </w:rPr>
              <w:t xml:space="preserve"> Людмила Дмитрівна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A7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FC37ED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 w:rsidR="00FC37ED">
              <w:rPr>
                <w:lang w:val="uk-UA"/>
              </w:rPr>
              <w:t>в г</w:t>
            </w:r>
            <w:r w:rsidR="00FC37ED" w:rsidRPr="00FC37ED">
              <w:rPr>
                <w:lang w:val="uk-UA"/>
              </w:rPr>
              <w:t>алуз</w:t>
            </w:r>
            <w:r w:rsidR="00FC37ED">
              <w:rPr>
                <w:lang w:val="uk-UA"/>
              </w:rPr>
              <w:t>і</w:t>
            </w:r>
            <w:r w:rsidR="00FC37ED" w:rsidRPr="00FC37ED">
              <w:rPr>
                <w:lang w:val="uk-UA"/>
              </w:rPr>
              <w:t xml:space="preserve"> знань</w:t>
            </w:r>
            <w:r w:rsidR="00FC37ED">
              <w:rPr>
                <w:lang w:val="uk-UA"/>
              </w:rPr>
              <w:t xml:space="preserve"> </w:t>
            </w:r>
            <w:r w:rsidR="003F6CB5">
              <w:rPr>
                <w:lang w:val="uk-UA"/>
              </w:rPr>
              <w:t>«І</w:t>
            </w:r>
            <w:r w:rsidR="00FC37ED" w:rsidRPr="00FC37ED">
              <w:rPr>
                <w:lang w:val="uk-UA"/>
              </w:rPr>
              <w:t>нформаційні технології</w:t>
            </w:r>
            <w:r w:rsidR="003F6CB5">
              <w:rPr>
                <w:lang w:val="uk-UA"/>
              </w:rPr>
              <w:t>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Досягнення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результатів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Цифрова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грамотність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Відповідальність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lastRenderedPageBreak/>
              <w:t>Конституції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державну</w:t>
            </w:r>
            <w:proofErr w:type="spellEnd"/>
            <w:r w:rsidRPr="00265E81">
              <w:t xml:space="preserve">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lastRenderedPageBreak/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запобігання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корупції</w:t>
            </w:r>
            <w:proofErr w:type="spellEnd"/>
            <w:r w:rsidRPr="00265E81">
              <w:t xml:space="preserve">» та </w:t>
            </w:r>
            <w:proofErr w:type="spellStart"/>
            <w:r w:rsidRPr="00265E81">
              <w:t>іншого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>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спеціального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що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пов’язане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із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завданнями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змістом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державного </w:t>
            </w:r>
            <w:proofErr w:type="spellStart"/>
            <w:r w:rsidRPr="00265E81">
              <w:t>службовця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відповідно</w:t>
            </w:r>
            <w:proofErr w:type="spellEnd"/>
            <w:r w:rsidRPr="00265E81">
              <w:t xml:space="preserve"> до </w:t>
            </w:r>
            <w:proofErr w:type="spellStart"/>
            <w:r w:rsidRPr="00265E81">
              <w:t>посадової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інструкції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структурний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підрозділ</w:t>
            </w:r>
            <w:proofErr w:type="spellEnd"/>
            <w:r w:rsidRPr="00265E81">
              <w:t>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Кодекс </w:t>
            </w:r>
            <w:proofErr w:type="spellStart"/>
            <w:r w:rsidRPr="00265E81">
              <w:t>адміністративного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судочинства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Інструкція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діловодства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місцевих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апеляційних</w:t>
            </w:r>
            <w:proofErr w:type="spellEnd"/>
            <w:r w:rsidRPr="00265E81">
              <w:t xml:space="preserve"> судах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користування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автоматизованою</w:t>
            </w:r>
            <w:proofErr w:type="spellEnd"/>
            <w:r w:rsidRPr="00265E81">
              <w:t xml:space="preserve"> системою </w:t>
            </w:r>
            <w:proofErr w:type="spellStart"/>
            <w:r w:rsidRPr="00265E81">
              <w:t>документообігу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Інструкцію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технічними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засобами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фіксування</w:t>
            </w:r>
            <w:proofErr w:type="spellEnd"/>
            <w:r w:rsidRPr="00265E81">
              <w:t xml:space="preserve"> судового </w:t>
            </w:r>
            <w:proofErr w:type="spellStart"/>
            <w:r w:rsidRPr="00265E81">
              <w:t>процесу</w:t>
            </w:r>
            <w:proofErr w:type="spellEnd"/>
            <w:r w:rsidRPr="00265E81">
              <w:t xml:space="preserve"> (судового </w:t>
            </w:r>
            <w:proofErr w:type="spellStart"/>
            <w:r w:rsidRPr="00265E81">
              <w:t>засідання</w:t>
            </w:r>
            <w:proofErr w:type="spellEnd"/>
            <w:r w:rsidRPr="00265E81">
              <w:t>)</w:t>
            </w: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B68EA"/>
    <w:rsid w:val="000E7630"/>
    <w:rsid w:val="001E1F14"/>
    <w:rsid w:val="00252F46"/>
    <w:rsid w:val="00265E81"/>
    <w:rsid w:val="0027287B"/>
    <w:rsid w:val="002E4D98"/>
    <w:rsid w:val="00320D8E"/>
    <w:rsid w:val="00392540"/>
    <w:rsid w:val="003F6CB5"/>
    <w:rsid w:val="00545CCE"/>
    <w:rsid w:val="00616E56"/>
    <w:rsid w:val="006C78C4"/>
    <w:rsid w:val="006F3507"/>
    <w:rsid w:val="00746ECC"/>
    <w:rsid w:val="00774BE7"/>
    <w:rsid w:val="007D7FF3"/>
    <w:rsid w:val="008C6F15"/>
    <w:rsid w:val="00924C41"/>
    <w:rsid w:val="00935CE7"/>
    <w:rsid w:val="00966F51"/>
    <w:rsid w:val="009720A5"/>
    <w:rsid w:val="00990A39"/>
    <w:rsid w:val="009A7F80"/>
    <w:rsid w:val="009B48CC"/>
    <w:rsid w:val="009B5BE8"/>
    <w:rsid w:val="009D4328"/>
    <w:rsid w:val="00A54FAB"/>
    <w:rsid w:val="00A96198"/>
    <w:rsid w:val="00AD7E58"/>
    <w:rsid w:val="00AE13F8"/>
    <w:rsid w:val="00AF2698"/>
    <w:rsid w:val="00BB32B3"/>
    <w:rsid w:val="00CC2717"/>
    <w:rsid w:val="00CD52D6"/>
    <w:rsid w:val="00D830D9"/>
    <w:rsid w:val="00DA1D9E"/>
    <w:rsid w:val="00E06290"/>
    <w:rsid w:val="00EA6580"/>
    <w:rsid w:val="00F02F79"/>
    <w:rsid w:val="00F7264F"/>
    <w:rsid w:val="00FB1867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10C0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4189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Головата Надія Василівна</cp:lastModifiedBy>
  <cp:revision>31</cp:revision>
  <cp:lastPrinted>2021-03-17T13:53:00Z</cp:lastPrinted>
  <dcterms:created xsi:type="dcterms:W3CDTF">2021-03-17T09:46:00Z</dcterms:created>
  <dcterms:modified xsi:type="dcterms:W3CDTF">2021-03-30T06:02:00Z</dcterms:modified>
</cp:coreProperties>
</file>