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1C6D99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6D99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1C6D99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6D99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1C6D99">
        <w:rPr>
          <w:rFonts w:ascii="Times New Roman" w:hAnsi="Times New Roman" w:cs="Times New Roman"/>
          <w:sz w:val="24"/>
          <w:szCs w:val="24"/>
        </w:rPr>
        <w:t>Тернопіль</w:t>
      </w:r>
      <w:r w:rsidRPr="001C6D99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1C6D99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6D99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BB32B3" w:rsidRPr="001C6D99" w:rsidRDefault="0027287B" w:rsidP="001C6D9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6D99">
        <w:rPr>
          <w:rFonts w:ascii="Times New Roman" w:hAnsi="Times New Roman" w:cs="Times New Roman"/>
          <w:sz w:val="24"/>
          <w:szCs w:val="24"/>
        </w:rPr>
        <w:t xml:space="preserve">від </w:t>
      </w:r>
      <w:r w:rsidR="00685D75" w:rsidRPr="001C6D99">
        <w:rPr>
          <w:rFonts w:ascii="Times New Roman" w:hAnsi="Times New Roman" w:cs="Times New Roman"/>
          <w:sz w:val="24"/>
          <w:szCs w:val="24"/>
        </w:rPr>
        <w:t>16</w:t>
      </w:r>
      <w:r w:rsidR="001C6D99">
        <w:rPr>
          <w:rFonts w:ascii="Times New Roman" w:hAnsi="Times New Roman" w:cs="Times New Roman"/>
          <w:sz w:val="24"/>
          <w:szCs w:val="24"/>
        </w:rPr>
        <w:t>.10.</w:t>
      </w:r>
      <w:r w:rsidR="0004768B" w:rsidRPr="001C6D99">
        <w:rPr>
          <w:rFonts w:ascii="Times New Roman" w:hAnsi="Times New Roman" w:cs="Times New Roman"/>
          <w:sz w:val="24"/>
          <w:szCs w:val="24"/>
        </w:rPr>
        <w:t>202</w:t>
      </w:r>
      <w:r w:rsidR="000053EB" w:rsidRPr="001C6D99">
        <w:rPr>
          <w:rFonts w:ascii="Times New Roman" w:hAnsi="Times New Roman" w:cs="Times New Roman"/>
          <w:sz w:val="24"/>
          <w:szCs w:val="24"/>
        </w:rPr>
        <w:t>3</w:t>
      </w:r>
      <w:r w:rsidRPr="001C6D99">
        <w:rPr>
          <w:rFonts w:ascii="Times New Roman" w:hAnsi="Times New Roman" w:cs="Times New Roman"/>
          <w:sz w:val="24"/>
          <w:szCs w:val="24"/>
        </w:rPr>
        <w:t xml:space="preserve"> </w:t>
      </w:r>
      <w:r w:rsidR="001C6D99">
        <w:rPr>
          <w:rFonts w:ascii="Times New Roman" w:hAnsi="Times New Roman" w:cs="Times New Roman"/>
          <w:sz w:val="24"/>
          <w:szCs w:val="24"/>
        </w:rPr>
        <w:t xml:space="preserve"> </w:t>
      </w:r>
      <w:r w:rsidR="00320D8E" w:rsidRPr="001C6D99">
        <w:rPr>
          <w:rFonts w:ascii="Times New Roman" w:hAnsi="Times New Roman" w:cs="Times New Roman"/>
          <w:sz w:val="24"/>
          <w:szCs w:val="24"/>
        </w:rPr>
        <w:t xml:space="preserve">№ </w:t>
      </w:r>
      <w:r w:rsidR="00685D75" w:rsidRPr="001C6D99">
        <w:rPr>
          <w:rFonts w:ascii="Times New Roman" w:hAnsi="Times New Roman" w:cs="Times New Roman"/>
          <w:bCs/>
          <w:sz w:val="24"/>
          <w:szCs w:val="24"/>
        </w:rPr>
        <w:t>104</w:t>
      </w:r>
      <w:r w:rsidR="00BB32B3" w:rsidRPr="001C6D99">
        <w:rPr>
          <w:rFonts w:ascii="Times New Roman" w:hAnsi="Times New Roman" w:cs="Times New Roman"/>
          <w:bCs/>
          <w:sz w:val="24"/>
          <w:szCs w:val="24"/>
        </w:rPr>
        <w:t>-ОС/к</w:t>
      </w:r>
      <w:bookmarkStart w:id="0" w:name="_GoBack"/>
      <w:bookmarkEnd w:id="0"/>
    </w:p>
    <w:p w:rsidR="001A45D9" w:rsidRPr="001C6D9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C6D99">
        <w:rPr>
          <w:b/>
        </w:rPr>
        <w:t>УМОВИ</w:t>
      </w:r>
      <w:r w:rsidRPr="001C6D99">
        <w:rPr>
          <w:b/>
        </w:rPr>
        <w:br/>
      </w:r>
      <w:proofErr w:type="spellStart"/>
      <w:r w:rsidRPr="001C6D99">
        <w:rPr>
          <w:bCs/>
        </w:rPr>
        <w:t>проведення</w:t>
      </w:r>
      <w:proofErr w:type="spellEnd"/>
      <w:r w:rsidRPr="001C6D99">
        <w:rPr>
          <w:bCs/>
        </w:rPr>
        <w:t xml:space="preserve"> </w:t>
      </w:r>
      <w:r w:rsidR="0004768B" w:rsidRPr="001C6D99">
        <w:rPr>
          <w:bCs/>
          <w:lang w:val="uk-UA"/>
        </w:rPr>
        <w:t>співбесіди на</w:t>
      </w:r>
      <w:r w:rsidR="001A45D9"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1C6D9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B1696E"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</w:t>
      </w:r>
      <w:r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</w:t>
      </w:r>
      <w:r w:rsidR="00320D8E"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B1696E"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головного спеціаліста відділу документального забезпечення</w:t>
      </w:r>
      <w:r w:rsidR="00320D8E"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1C6D9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1C6D99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24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957"/>
      </w:tblGrid>
      <w:tr w:rsidR="0027287B" w:rsidRPr="001C6D99" w:rsidTr="0022520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1C6D99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C6D99">
              <w:rPr>
                <w:b/>
              </w:rPr>
              <w:t>Загальні умови</w:t>
            </w:r>
          </w:p>
        </w:tc>
      </w:tr>
      <w:tr w:rsidR="00320D8E" w:rsidRPr="001C6D99" w:rsidTr="00225209">
        <w:trPr>
          <w:trHeight w:val="689"/>
        </w:trPr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1C6D99" w:rsidRDefault="00320D8E" w:rsidP="001C6D99">
            <w:pPr>
              <w:widowControl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1</w:t>
            </w:r>
            <w:r w:rsidR="00D353D6" w:rsidRPr="001C6D99">
              <w:t>.</w:t>
            </w:r>
            <w:r w:rsidRPr="001C6D99">
              <w:tab/>
            </w:r>
            <w:bookmarkStart w:id="1" w:name="166"/>
            <w:bookmarkEnd w:id="1"/>
            <w:r w:rsidRPr="001C6D99">
              <w:t>Здійснює реєстрацію вхідної кореспонденції в автоматизованій системі документообігу суду, за винятком позовних заяв та матеріалів, що можуть бути предметом судового розгляду; реєстрацію вихідної кореспонденції.</w:t>
            </w:r>
          </w:p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2</w:t>
            </w:r>
            <w:r w:rsidR="00D353D6" w:rsidRPr="001C6D99">
              <w:t>.</w:t>
            </w:r>
            <w:r w:rsidRPr="001C6D99">
              <w:tab/>
            </w:r>
            <w:bookmarkStart w:id="2" w:name="168"/>
            <w:bookmarkEnd w:id="2"/>
            <w:r w:rsidRPr="001C6D99">
              <w:t xml:space="preserve">Забезпечує передачу виконавцям, керівництву суду та суддям кореспонденції за належністю та відповідно до їх </w:t>
            </w:r>
            <w:proofErr w:type="gramStart"/>
            <w:r w:rsidRPr="001C6D99">
              <w:t>посадових  обов</w:t>
            </w:r>
            <w:proofErr w:type="gramEnd"/>
            <w:r w:rsidRPr="001C6D99">
              <w:t>`язків.</w:t>
            </w:r>
          </w:p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3</w:t>
            </w:r>
            <w:r w:rsidR="00D353D6" w:rsidRPr="001C6D99">
              <w:t>.</w:t>
            </w:r>
            <w:r w:rsidRPr="001C6D99">
              <w:tab/>
            </w:r>
            <w:bookmarkStart w:id="3" w:name="170"/>
            <w:bookmarkEnd w:id="3"/>
            <w:r w:rsidRPr="001C6D99">
              <w:t xml:space="preserve">Здійснює виготовлення, </w:t>
            </w:r>
            <w:proofErr w:type="gramStart"/>
            <w:r w:rsidRPr="001C6D99">
              <w:t>оформлення  та</w:t>
            </w:r>
            <w:proofErr w:type="gramEnd"/>
            <w:r w:rsidRPr="001C6D99">
              <w:t xml:space="preserve"> видачу копій судових рішень за заявами осіб, які мають право на їх одержання, у справах, що зберігаються у відділі документального забезпечення.                                                                                             </w:t>
            </w:r>
          </w:p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4</w:t>
            </w:r>
            <w:r w:rsidR="00D353D6" w:rsidRPr="001C6D99">
              <w:t>.</w:t>
            </w:r>
            <w:r w:rsidRPr="001C6D99">
              <w:tab/>
              <w:t>Організовує роботу щодо звернення судових рішень до виконання про стягнення судового збору в користь держави та за заявами сторін.</w:t>
            </w:r>
          </w:p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5</w:t>
            </w:r>
            <w:r w:rsidR="00D353D6" w:rsidRPr="001C6D99">
              <w:t>.</w:t>
            </w:r>
            <w:r w:rsidRPr="001C6D99">
              <w:tab/>
              <w:t xml:space="preserve">Готує проекти відповідей на запити щодо видачі копій судових рішень, виконавчих листів, </w:t>
            </w:r>
            <w:proofErr w:type="gramStart"/>
            <w:r w:rsidRPr="001C6D99">
              <w:t>у справах</w:t>
            </w:r>
            <w:proofErr w:type="gramEnd"/>
            <w:r w:rsidRPr="001C6D99">
              <w:t>, що зберігаються у відділі документального забезпечення.</w:t>
            </w:r>
          </w:p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6</w:t>
            </w:r>
            <w:r w:rsidR="00D353D6" w:rsidRPr="001C6D99">
              <w:t>.</w:t>
            </w:r>
            <w:r w:rsidRPr="001C6D99">
              <w:tab/>
            </w:r>
            <w:bookmarkStart w:id="4" w:name="172"/>
            <w:bookmarkEnd w:id="4"/>
            <w:r w:rsidRPr="001C6D99">
              <w:t xml:space="preserve"> Забезпечує заповнення обліково-статистичних карток в електронному вигляді в частині поступлення апеляційних скарг, вносить інформацію за результатами розгляду справ судами вищих інстанції та щодо видачі виконавчих листів.</w:t>
            </w:r>
          </w:p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7</w:t>
            </w:r>
            <w:r w:rsidR="00D353D6" w:rsidRPr="001C6D99">
              <w:t>.</w:t>
            </w:r>
            <w:r w:rsidRPr="001C6D99">
              <w:tab/>
            </w:r>
            <w:bookmarkStart w:id="5" w:name="174"/>
            <w:bookmarkEnd w:id="5"/>
            <w:r w:rsidRPr="001C6D99">
              <w:t>Ознайомлює учасників судового процесу та їхніх представників з матеріалами адміністративних справ, які знаходяться у відділі документального забезпечення.</w:t>
            </w:r>
          </w:p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8</w:t>
            </w:r>
            <w:r w:rsidR="00D353D6" w:rsidRPr="001C6D99">
              <w:t>.</w:t>
            </w:r>
            <w:r w:rsidRPr="001C6D99">
              <w:tab/>
            </w:r>
            <w:bookmarkStart w:id="6" w:name="176"/>
            <w:bookmarkEnd w:id="6"/>
            <w:r w:rsidRPr="001C6D99">
              <w:t>Приєднує заяви, клопотання щодо видачі копій процесуальних документів, виконавчих листів, поштових повідомлень, листів та інших документів до матеріалів адміністративних справ, що зберігаються у відділі документального забезпечення.</w:t>
            </w:r>
          </w:p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9</w:t>
            </w:r>
            <w:r w:rsidR="00D353D6" w:rsidRPr="001C6D99">
              <w:t>.</w:t>
            </w:r>
            <w:r w:rsidRPr="001C6D99">
              <w:tab/>
            </w:r>
            <w:bookmarkStart w:id="7" w:name="178"/>
            <w:bookmarkEnd w:id="7"/>
            <w:r w:rsidRPr="001C6D99">
              <w:t xml:space="preserve">Здійснює надання інформації сторонам та іншим учасникам судового розгляду щодо дати надходження судової справи </w:t>
            </w:r>
            <w:proofErr w:type="gramStart"/>
            <w:r w:rsidRPr="001C6D99">
              <w:t>до суду</w:t>
            </w:r>
            <w:proofErr w:type="gramEnd"/>
            <w:r w:rsidRPr="001C6D99">
              <w:t>, єдиного унікального номера справи, номера провадження, прізвища учасників процесу, дати та часу призначення судової справи до розгляду, про надходження апеляційних скарг та направлення справ до судів вищих інстанції.</w:t>
            </w:r>
          </w:p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10</w:t>
            </w:r>
            <w:r w:rsidR="00D353D6" w:rsidRPr="001C6D99">
              <w:t>.</w:t>
            </w:r>
            <w:r w:rsidRPr="001C6D99">
              <w:tab/>
            </w:r>
            <w:bookmarkStart w:id="8" w:name="180"/>
            <w:bookmarkEnd w:id="8"/>
            <w:r w:rsidRPr="001C6D99">
              <w:t>Здійснює роботу з офіційною електронною скринькою електронної пошти суду.</w:t>
            </w:r>
          </w:p>
          <w:p w:rsidR="00B1696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11</w:t>
            </w:r>
            <w:r w:rsidR="00D353D6" w:rsidRPr="001C6D99">
              <w:t>.</w:t>
            </w:r>
            <w:r w:rsidRPr="001C6D99">
              <w:tab/>
              <w:t>Надає пропозиції щодо планування роботи відділу.</w:t>
            </w:r>
          </w:p>
          <w:p w:rsidR="00320D8E" w:rsidRPr="001C6D99" w:rsidRDefault="00B1696E" w:rsidP="001C6D9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12</w:t>
            </w:r>
            <w:r w:rsidR="00D353D6" w:rsidRPr="001C6D99">
              <w:t>.</w:t>
            </w:r>
            <w:r w:rsidRPr="001C6D99">
              <w:tab/>
            </w:r>
            <w:bookmarkStart w:id="9" w:name="182"/>
            <w:bookmarkEnd w:id="9"/>
            <w:r w:rsidRPr="001C6D99">
              <w:t xml:space="preserve">Виконує інші обов’язки, згідно вимог нормативно-правових актів, внутрішніх організаційно-розпорядчих документів, доручення, накази та розпорядження голови суду, керівника апарату, начальника </w:t>
            </w:r>
            <w:proofErr w:type="spellStart"/>
            <w:r w:rsidRPr="001C6D99">
              <w:t>відділу</w:t>
            </w:r>
            <w:proofErr w:type="spellEnd"/>
            <w:r w:rsidRPr="001C6D99">
              <w:t xml:space="preserve"> документального </w:t>
            </w:r>
            <w:proofErr w:type="spellStart"/>
            <w:r w:rsidRPr="001C6D99">
              <w:t>забезпечення</w:t>
            </w:r>
            <w:proofErr w:type="spellEnd"/>
            <w:r w:rsidRPr="001C6D99">
              <w:t>.</w:t>
            </w:r>
          </w:p>
        </w:tc>
      </w:tr>
      <w:tr w:rsidR="00616E56" w:rsidRPr="001C6D99" w:rsidTr="00225209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1C6D99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C6D99">
              <w:lastRenderedPageBreak/>
              <w:t>Умови</w:t>
            </w:r>
            <w:proofErr w:type="spellEnd"/>
            <w:r w:rsidRPr="001C6D99">
              <w:t xml:space="preserve"> оплати </w:t>
            </w:r>
            <w:proofErr w:type="spellStart"/>
            <w:r w:rsidRPr="001C6D99">
              <w:t>праці</w:t>
            </w:r>
            <w:proofErr w:type="spellEnd"/>
          </w:p>
        </w:tc>
        <w:tc>
          <w:tcPr>
            <w:tcW w:w="6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1C6D99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C6D99">
              <w:t>Посадовий</w:t>
            </w:r>
            <w:proofErr w:type="spellEnd"/>
            <w:r w:rsidRPr="001C6D99">
              <w:t xml:space="preserve"> оклад – </w:t>
            </w:r>
            <w:r w:rsidR="000053EB" w:rsidRPr="001C6D99">
              <w:t>7030</w:t>
            </w:r>
            <w:r w:rsidRPr="001C6D99">
              <w:t xml:space="preserve"> грн., </w:t>
            </w:r>
            <w:proofErr w:type="spellStart"/>
            <w:r w:rsidRPr="001C6D99">
              <w:t>відповідно</w:t>
            </w:r>
            <w:proofErr w:type="spellEnd"/>
            <w:r w:rsidRPr="001C6D99">
              <w:t xml:space="preserve"> до постанови </w:t>
            </w:r>
            <w:proofErr w:type="spellStart"/>
            <w:r w:rsidRPr="001C6D99">
              <w:t>Кабінету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Міністрів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України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від</w:t>
            </w:r>
            <w:proofErr w:type="spellEnd"/>
            <w:r w:rsidRPr="001C6D99">
              <w:t xml:space="preserve"> 24.05.2017 №358 «</w:t>
            </w:r>
            <w:proofErr w:type="spellStart"/>
            <w:r w:rsidRPr="001C6D99">
              <w:t>Деякі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питання</w:t>
            </w:r>
            <w:proofErr w:type="spellEnd"/>
            <w:r w:rsidRPr="001C6D99">
              <w:t xml:space="preserve"> оплати </w:t>
            </w:r>
            <w:proofErr w:type="spellStart"/>
            <w:r w:rsidRPr="001C6D99">
              <w:t>праці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державних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службовців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судів</w:t>
            </w:r>
            <w:proofErr w:type="spellEnd"/>
            <w:r w:rsidRPr="001C6D99">
              <w:t xml:space="preserve">, </w:t>
            </w:r>
            <w:proofErr w:type="spellStart"/>
            <w:r w:rsidRPr="001C6D99">
              <w:t>органів</w:t>
            </w:r>
            <w:proofErr w:type="spellEnd"/>
            <w:r w:rsidRPr="001C6D99">
              <w:t xml:space="preserve"> та </w:t>
            </w:r>
            <w:proofErr w:type="spellStart"/>
            <w:r w:rsidRPr="001C6D99">
              <w:t>установ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системи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правосуддя</w:t>
            </w:r>
            <w:proofErr w:type="spellEnd"/>
            <w:r w:rsidRPr="001C6D99">
              <w:t xml:space="preserve">». </w:t>
            </w:r>
          </w:p>
          <w:p w:rsidR="00616E56" w:rsidRPr="001C6D99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 xml:space="preserve">Надбавки, доплати та </w:t>
            </w:r>
            <w:proofErr w:type="spellStart"/>
            <w:r w:rsidRPr="001C6D99">
              <w:t>премії</w:t>
            </w:r>
            <w:proofErr w:type="spellEnd"/>
            <w:r w:rsidRPr="001C6D99">
              <w:t xml:space="preserve">, </w:t>
            </w:r>
            <w:proofErr w:type="spellStart"/>
            <w:r w:rsidRPr="001C6D99">
              <w:t>визначені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законодавством</w:t>
            </w:r>
            <w:proofErr w:type="spellEnd"/>
            <w:r w:rsidRPr="001C6D99">
              <w:t xml:space="preserve"> у </w:t>
            </w:r>
            <w:proofErr w:type="spellStart"/>
            <w:r w:rsidRPr="001C6D99">
              <w:t>сфері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державної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служби</w:t>
            </w:r>
            <w:proofErr w:type="spellEnd"/>
            <w:r w:rsidRPr="001C6D99">
              <w:t xml:space="preserve">. </w:t>
            </w:r>
          </w:p>
        </w:tc>
      </w:tr>
      <w:tr w:rsidR="00616E56" w:rsidRPr="001C6D99" w:rsidTr="00225209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1C6D99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1C6D99">
              <w:t>Перелік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інформації</w:t>
            </w:r>
            <w:proofErr w:type="spellEnd"/>
            <w:r w:rsidRPr="001C6D99">
              <w:t xml:space="preserve">, </w:t>
            </w:r>
            <w:r w:rsidR="00EF6FEF" w:rsidRPr="001C6D99">
              <w:rPr>
                <w:lang w:val="uk-UA"/>
              </w:rPr>
              <w:t xml:space="preserve">та документів, </w:t>
            </w:r>
            <w:proofErr w:type="spellStart"/>
            <w:r w:rsidRPr="001C6D99">
              <w:t>необхідн</w:t>
            </w:r>
            <w:r w:rsidR="00EF6FEF" w:rsidRPr="001C6D99">
              <w:rPr>
                <w:lang w:val="uk-UA"/>
              </w:rPr>
              <w:t>их</w:t>
            </w:r>
            <w:proofErr w:type="spellEnd"/>
            <w:r w:rsidRPr="001C6D99">
              <w:t xml:space="preserve"> для </w:t>
            </w:r>
            <w:proofErr w:type="spellStart"/>
            <w:r w:rsidRPr="001C6D99">
              <w:t>участі</w:t>
            </w:r>
            <w:proofErr w:type="spellEnd"/>
            <w:r w:rsidR="00EF6FEF" w:rsidRPr="001C6D99">
              <w:rPr>
                <w:lang w:val="uk-UA"/>
              </w:rPr>
              <w:t xml:space="preserve"> у співбесіді</w:t>
            </w:r>
            <w:r w:rsidRPr="001C6D99">
              <w:t>, та строк ї</w:t>
            </w:r>
            <w:r w:rsidR="00EF6FEF" w:rsidRPr="001C6D99">
              <w:rPr>
                <w:lang w:val="uk-UA"/>
              </w:rPr>
              <w:t>х</w:t>
            </w:r>
            <w:r w:rsidRPr="001C6D99">
              <w:t xml:space="preserve"> </w:t>
            </w:r>
            <w:proofErr w:type="spellStart"/>
            <w:r w:rsidRPr="001C6D99">
              <w:t>подання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F2D" w:rsidRPr="001C6D99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0" w:name="n1170"/>
            <w:bookmarkEnd w:id="10"/>
            <w:r w:rsidRPr="001C6D99">
              <w:t xml:space="preserve">1) </w:t>
            </w:r>
            <w:proofErr w:type="spellStart"/>
            <w:r w:rsidRPr="001C6D99">
              <w:t>заяву</w:t>
            </w:r>
            <w:proofErr w:type="spellEnd"/>
            <w:r w:rsidRPr="001C6D99">
              <w:t xml:space="preserve"> про участь у </w:t>
            </w:r>
            <w:r w:rsidR="00E42F2D" w:rsidRPr="001C6D99">
              <w:rPr>
                <w:lang w:val="uk-UA"/>
              </w:rPr>
              <w:t xml:space="preserve">співбесіді </w:t>
            </w:r>
            <w:proofErr w:type="spellStart"/>
            <w:r w:rsidRPr="001C6D99">
              <w:t>із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зазначенням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основних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мотивів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щодо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зайняття</w:t>
            </w:r>
            <w:proofErr w:type="spellEnd"/>
            <w:r w:rsidRPr="001C6D99">
              <w:t xml:space="preserve"> посади </w:t>
            </w:r>
            <w:bookmarkStart w:id="11" w:name="n1171"/>
            <w:bookmarkEnd w:id="11"/>
          </w:p>
          <w:p w:rsidR="00616E56" w:rsidRPr="001C6D99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>2) резюме</w:t>
            </w:r>
            <w:r w:rsidR="00E42F2D" w:rsidRPr="001C6D99">
              <w:rPr>
                <w:lang w:val="uk-UA"/>
              </w:rPr>
              <w:t xml:space="preserve">, </w:t>
            </w:r>
            <w:r w:rsidRPr="001C6D99">
              <w:t xml:space="preserve">в </w:t>
            </w:r>
            <w:proofErr w:type="spellStart"/>
            <w:r w:rsidRPr="001C6D99">
              <w:t>якому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обов’язково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зазначається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така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інформація</w:t>
            </w:r>
            <w:proofErr w:type="spellEnd"/>
            <w:r w:rsidRPr="001C6D99">
              <w:t>:</w:t>
            </w:r>
          </w:p>
          <w:p w:rsidR="00616E56" w:rsidRPr="001C6D99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2" w:name="n1172"/>
            <w:bookmarkEnd w:id="12"/>
            <w:proofErr w:type="spellStart"/>
            <w:r w:rsidRPr="001C6D99">
              <w:t>прізвище</w:t>
            </w:r>
            <w:proofErr w:type="spellEnd"/>
            <w:r w:rsidRPr="001C6D99">
              <w:t xml:space="preserve">, </w:t>
            </w:r>
            <w:proofErr w:type="spellStart"/>
            <w:r w:rsidRPr="001C6D99">
              <w:t>ім’я</w:t>
            </w:r>
            <w:proofErr w:type="spellEnd"/>
            <w:r w:rsidRPr="001C6D99">
              <w:t xml:space="preserve">, по </w:t>
            </w:r>
            <w:proofErr w:type="spellStart"/>
            <w:r w:rsidRPr="001C6D99">
              <w:t>батькові</w:t>
            </w:r>
            <w:proofErr w:type="spellEnd"/>
            <w:r w:rsidRPr="001C6D99">
              <w:t xml:space="preserve"> кандидата;</w:t>
            </w:r>
          </w:p>
          <w:p w:rsidR="00616E56" w:rsidRPr="001C6D99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3" w:name="n1173"/>
            <w:bookmarkEnd w:id="13"/>
            <w:proofErr w:type="spellStart"/>
            <w:r w:rsidRPr="001C6D99">
              <w:t>реквізити</w:t>
            </w:r>
            <w:proofErr w:type="spellEnd"/>
            <w:r w:rsidRPr="001C6D99">
              <w:t xml:space="preserve"> документа, </w:t>
            </w:r>
            <w:proofErr w:type="spellStart"/>
            <w:r w:rsidRPr="001C6D99">
              <w:t>що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посвідчує</w:t>
            </w:r>
            <w:proofErr w:type="spellEnd"/>
            <w:r w:rsidRPr="001C6D99">
              <w:t xml:space="preserve"> особу та </w:t>
            </w:r>
            <w:proofErr w:type="spellStart"/>
            <w:r w:rsidRPr="001C6D99">
              <w:t>підтверджує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громадянство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України</w:t>
            </w:r>
            <w:proofErr w:type="spellEnd"/>
            <w:r w:rsidR="00A42C16" w:rsidRPr="001C6D99">
              <w:rPr>
                <w:lang w:val="uk-UA"/>
              </w:rPr>
              <w:t xml:space="preserve"> (оригінал документа мати при собі)</w:t>
            </w:r>
            <w:r w:rsidRPr="001C6D99">
              <w:t>;</w:t>
            </w:r>
          </w:p>
          <w:p w:rsidR="00616E56" w:rsidRPr="001C6D99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4" w:name="n1174"/>
            <w:bookmarkEnd w:id="14"/>
            <w:proofErr w:type="spellStart"/>
            <w:r w:rsidRPr="001C6D99">
              <w:t>підтвердження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наявності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відповідного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ступеня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вищої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освіти</w:t>
            </w:r>
            <w:proofErr w:type="spellEnd"/>
            <w:r w:rsidR="00A42C16" w:rsidRPr="001C6D99">
              <w:rPr>
                <w:lang w:val="uk-UA"/>
              </w:rPr>
              <w:t xml:space="preserve"> (оригінал документа мати при собі)</w:t>
            </w:r>
            <w:r w:rsidRPr="001C6D99">
              <w:t>;</w:t>
            </w:r>
          </w:p>
          <w:p w:rsidR="00616E56" w:rsidRPr="001C6D99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5" w:name="n1175"/>
            <w:bookmarkEnd w:id="15"/>
            <w:proofErr w:type="spellStart"/>
            <w:r w:rsidRPr="001C6D99">
              <w:t>підтвердження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рівня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вільного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володіння</w:t>
            </w:r>
            <w:proofErr w:type="spellEnd"/>
            <w:r w:rsidRPr="001C6D99">
              <w:t xml:space="preserve"> державною </w:t>
            </w:r>
            <w:proofErr w:type="spellStart"/>
            <w:r w:rsidRPr="001C6D99">
              <w:t>мовою</w:t>
            </w:r>
            <w:proofErr w:type="spellEnd"/>
            <w:r w:rsidR="00A42C16" w:rsidRPr="001C6D99">
              <w:rPr>
                <w:lang w:val="uk-UA"/>
              </w:rPr>
              <w:t xml:space="preserve"> (за наявності)</w:t>
            </w:r>
            <w:r w:rsidRPr="001C6D99">
              <w:t>;</w:t>
            </w:r>
          </w:p>
          <w:p w:rsidR="00616E56" w:rsidRPr="001C6D99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6" w:name="n1176"/>
            <w:bookmarkEnd w:id="16"/>
            <w:proofErr w:type="spellStart"/>
            <w:r w:rsidRPr="001C6D99">
              <w:t>відомості</w:t>
            </w:r>
            <w:proofErr w:type="spellEnd"/>
            <w:r w:rsidRPr="001C6D99">
              <w:t xml:space="preserve"> про стаж </w:t>
            </w:r>
            <w:proofErr w:type="spellStart"/>
            <w:r w:rsidRPr="001C6D99">
              <w:t>роботи</w:t>
            </w:r>
            <w:proofErr w:type="spellEnd"/>
            <w:r w:rsidRPr="001C6D99">
              <w:t xml:space="preserve">, стаж </w:t>
            </w:r>
            <w:proofErr w:type="spellStart"/>
            <w:r w:rsidRPr="001C6D99">
              <w:t>державної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служби</w:t>
            </w:r>
            <w:proofErr w:type="spellEnd"/>
            <w:r w:rsidRPr="001C6D99">
              <w:t xml:space="preserve"> (за </w:t>
            </w:r>
            <w:proofErr w:type="spellStart"/>
            <w:r w:rsidRPr="001C6D99">
              <w:t>наявності</w:t>
            </w:r>
            <w:proofErr w:type="spellEnd"/>
            <w:r w:rsidRPr="001C6D99">
              <w:t xml:space="preserve">), </w:t>
            </w:r>
            <w:proofErr w:type="spellStart"/>
            <w:r w:rsidRPr="001C6D99">
              <w:t>досвід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роботи</w:t>
            </w:r>
            <w:proofErr w:type="spellEnd"/>
            <w:r w:rsidRPr="001C6D99">
              <w:t xml:space="preserve"> на </w:t>
            </w:r>
            <w:proofErr w:type="spellStart"/>
            <w:r w:rsidRPr="001C6D99">
              <w:t>відповідних</w:t>
            </w:r>
            <w:proofErr w:type="spellEnd"/>
            <w:r w:rsidRPr="001C6D99">
              <w:t xml:space="preserve"> посадах;</w:t>
            </w:r>
          </w:p>
          <w:p w:rsidR="00616E56" w:rsidRPr="001C6D99" w:rsidRDefault="00E42F2D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7" w:name="n1177"/>
            <w:bookmarkEnd w:id="17"/>
            <w:r w:rsidRPr="001C6D99">
              <w:rPr>
                <w:lang w:val="uk-UA"/>
              </w:rPr>
              <w:t xml:space="preserve">3) </w:t>
            </w:r>
            <w:r w:rsidR="00C43801" w:rsidRPr="001C6D99">
              <w:rPr>
                <w:lang w:val="uk-UA"/>
              </w:rPr>
              <w:t>з</w:t>
            </w:r>
            <w:r w:rsidRPr="001C6D99">
              <w:rPr>
                <w:lang w:val="uk-UA"/>
              </w:rPr>
              <w:t>аповнен</w:t>
            </w:r>
            <w:r w:rsidR="00C43801" w:rsidRPr="001C6D99">
              <w:rPr>
                <w:lang w:val="uk-UA"/>
              </w:rPr>
              <w:t>у</w:t>
            </w:r>
            <w:r w:rsidRPr="001C6D99">
              <w:rPr>
                <w:lang w:val="uk-UA"/>
              </w:rPr>
              <w:t xml:space="preserve"> особов</w:t>
            </w:r>
            <w:r w:rsidR="00C43801" w:rsidRPr="001C6D99">
              <w:rPr>
                <w:lang w:val="uk-UA"/>
              </w:rPr>
              <w:t>у</w:t>
            </w:r>
            <w:r w:rsidRPr="001C6D99">
              <w:rPr>
                <w:lang w:val="uk-UA"/>
              </w:rPr>
              <w:t xml:space="preserve"> картк</w:t>
            </w:r>
            <w:r w:rsidR="00C43801" w:rsidRPr="001C6D99">
              <w:rPr>
                <w:lang w:val="uk-UA"/>
              </w:rPr>
              <w:t>у</w:t>
            </w:r>
            <w:r w:rsidRPr="001C6D99">
              <w:rPr>
                <w:lang w:val="uk-UA"/>
              </w:rPr>
              <w:t xml:space="preserve"> державного службовця</w:t>
            </w:r>
            <w:r w:rsidR="00616E56" w:rsidRPr="001C6D99">
              <w:t>.</w:t>
            </w:r>
          </w:p>
          <w:p w:rsidR="00EF6FEF" w:rsidRPr="001C6D99" w:rsidRDefault="00EF6FE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1C6D99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rPr>
                <w:lang w:val="uk-UA"/>
              </w:rPr>
              <w:t>Інформація</w:t>
            </w:r>
            <w:r w:rsidR="00616E56" w:rsidRPr="001C6D99">
              <w:t xml:space="preserve"> </w:t>
            </w:r>
            <w:r w:rsidR="00EF6FEF" w:rsidRPr="001C6D99">
              <w:rPr>
                <w:lang w:val="uk-UA"/>
              </w:rPr>
              <w:t xml:space="preserve">та документи </w:t>
            </w:r>
            <w:proofErr w:type="spellStart"/>
            <w:r w:rsidR="00616E56" w:rsidRPr="001C6D99">
              <w:t>прийма</w:t>
            </w:r>
            <w:proofErr w:type="spellEnd"/>
            <w:r w:rsidR="00EF6FEF" w:rsidRPr="001C6D99">
              <w:rPr>
                <w:lang w:val="uk-UA"/>
              </w:rPr>
              <w:t>ю</w:t>
            </w:r>
            <w:proofErr w:type="spellStart"/>
            <w:r w:rsidR="00616E56" w:rsidRPr="001C6D99">
              <w:t>ться</w:t>
            </w:r>
            <w:proofErr w:type="spellEnd"/>
            <w:r w:rsidR="00616E56" w:rsidRPr="001C6D99">
              <w:t xml:space="preserve"> до </w:t>
            </w:r>
            <w:r w:rsidR="00FA7EC5" w:rsidRPr="001C6D99">
              <w:rPr>
                <w:lang w:val="uk-UA"/>
              </w:rPr>
              <w:t>1</w:t>
            </w:r>
            <w:r w:rsidR="00595DE3" w:rsidRPr="001C6D99">
              <w:rPr>
                <w:lang w:val="uk-UA"/>
              </w:rPr>
              <w:t>7</w:t>
            </w:r>
            <w:r w:rsidR="00FA7EC5" w:rsidRPr="001C6D99">
              <w:rPr>
                <w:lang w:val="uk-UA"/>
              </w:rPr>
              <w:t xml:space="preserve"> </w:t>
            </w:r>
            <w:r w:rsidR="00616E56" w:rsidRPr="001C6D99">
              <w:t xml:space="preserve">год. </w:t>
            </w:r>
            <w:r w:rsidR="00595DE3" w:rsidRPr="001C6D99">
              <w:rPr>
                <w:lang w:val="uk-UA"/>
              </w:rPr>
              <w:t>00</w:t>
            </w:r>
            <w:r w:rsidR="00616E56" w:rsidRPr="001C6D99">
              <w:t xml:space="preserve"> </w:t>
            </w:r>
            <w:proofErr w:type="spellStart"/>
            <w:r w:rsidR="00616E56" w:rsidRPr="001C6D99">
              <w:t>хв</w:t>
            </w:r>
            <w:proofErr w:type="spellEnd"/>
            <w:r w:rsidR="00616E56" w:rsidRPr="001C6D99">
              <w:t>.</w:t>
            </w:r>
          </w:p>
          <w:p w:rsidR="00616E56" w:rsidRPr="001C6D99" w:rsidRDefault="00685D75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1C6D99">
              <w:rPr>
                <w:lang w:val="uk-UA"/>
              </w:rPr>
              <w:t>25 жовтня</w:t>
            </w:r>
            <w:r w:rsidR="00616E56" w:rsidRPr="001C6D99">
              <w:t xml:space="preserve"> 202</w:t>
            </w:r>
            <w:r w:rsidR="000053EB" w:rsidRPr="001C6D99">
              <w:rPr>
                <w:lang w:val="uk-UA"/>
              </w:rPr>
              <w:t>3</w:t>
            </w:r>
            <w:r w:rsidR="00616E56" w:rsidRPr="001C6D99">
              <w:t xml:space="preserve"> року</w:t>
            </w:r>
            <w:r w:rsidR="00EF6FEF" w:rsidRPr="001C6D99">
              <w:rPr>
                <w:lang w:val="uk-UA"/>
              </w:rPr>
              <w:t xml:space="preserve"> за </w:t>
            </w:r>
            <w:proofErr w:type="spellStart"/>
            <w:r w:rsidR="00EF6FEF" w:rsidRPr="001C6D99">
              <w:rPr>
                <w:lang w:val="uk-UA"/>
              </w:rPr>
              <w:t>адресою</w:t>
            </w:r>
            <w:proofErr w:type="spellEnd"/>
            <w:r w:rsidR="00EF6FEF" w:rsidRPr="001C6D99">
              <w:rPr>
                <w:lang w:val="uk-UA"/>
              </w:rPr>
              <w:t xml:space="preserve"> м. Тернопіль. </w:t>
            </w:r>
            <w:proofErr w:type="spellStart"/>
            <w:r w:rsidR="00EF6FEF" w:rsidRPr="001C6D99">
              <w:rPr>
                <w:lang w:val="uk-UA"/>
              </w:rPr>
              <w:t>вул.Грушевського</w:t>
            </w:r>
            <w:proofErr w:type="spellEnd"/>
            <w:r w:rsidR="00EF6FEF" w:rsidRPr="001C6D99">
              <w:rPr>
                <w:lang w:val="uk-UA"/>
              </w:rPr>
              <w:t xml:space="preserve">, 6, каб.113 </w:t>
            </w:r>
          </w:p>
        </w:tc>
      </w:tr>
      <w:tr w:rsidR="00BC127F" w:rsidRPr="001C6D99" w:rsidTr="00225209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27F" w:rsidRPr="001C6D99" w:rsidRDefault="00BC127F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1C6D99">
              <w:rPr>
                <w:lang w:val="uk-UA"/>
              </w:rPr>
              <w:t>Строковість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27F" w:rsidRPr="001C6D99" w:rsidRDefault="00BC127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1C6D99">
              <w:rPr>
                <w:lang w:val="uk-UA"/>
              </w:rPr>
              <w:t>На період дії воєнного стану, з урахуванням вимог статті 10 Закону України від 12.05.2015</w:t>
            </w:r>
            <w:r w:rsidR="00A42C16" w:rsidRPr="001C6D99">
              <w:rPr>
                <w:lang w:val="uk-UA"/>
              </w:rPr>
              <w:t xml:space="preserve"> №389-</w:t>
            </w:r>
            <w:r w:rsidR="00A42C16" w:rsidRPr="001C6D99">
              <w:rPr>
                <w:lang w:val="en-US"/>
              </w:rPr>
              <w:t xml:space="preserve">VIII </w:t>
            </w:r>
            <w:r w:rsidR="00A42C16" w:rsidRPr="001C6D99"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616E56" w:rsidRPr="001C6D99" w:rsidTr="00225209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1C6D99" w:rsidRDefault="00616E56" w:rsidP="001C6D99">
            <w:pPr>
              <w:tabs>
                <w:tab w:val="left" w:pos="645"/>
              </w:tabs>
              <w:spacing w:before="150" w:after="150"/>
              <w:ind w:right="137"/>
            </w:pPr>
            <w:proofErr w:type="spellStart"/>
            <w:r w:rsidRPr="001C6D99">
              <w:t>Додаткові</w:t>
            </w:r>
            <w:proofErr w:type="spellEnd"/>
            <w:r w:rsidRPr="001C6D99">
              <w:t xml:space="preserve"> (</w:t>
            </w:r>
            <w:proofErr w:type="spellStart"/>
            <w:r w:rsidRPr="001C6D99">
              <w:t>необов’язкові</w:t>
            </w:r>
            <w:proofErr w:type="spellEnd"/>
            <w:r w:rsidRPr="001C6D99">
              <w:t xml:space="preserve">) </w:t>
            </w:r>
            <w:proofErr w:type="spellStart"/>
            <w:r w:rsidRPr="001C6D99">
              <w:t>документи</w:t>
            </w:r>
            <w:proofErr w:type="spellEnd"/>
          </w:p>
          <w:p w:rsidR="00616E56" w:rsidRPr="001C6D99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1C6D99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1C6D99">
              <w:t>Заява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щодо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забезпечення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розумним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пристосуванням</w:t>
            </w:r>
            <w:proofErr w:type="spellEnd"/>
            <w:r w:rsidRPr="001C6D99">
              <w:t xml:space="preserve"> </w:t>
            </w:r>
          </w:p>
        </w:tc>
      </w:tr>
      <w:tr w:rsidR="00616E56" w:rsidRPr="001C6D99" w:rsidTr="00225209">
        <w:trPr>
          <w:trHeight w:val="1038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1C6D99" w:rsidRDefault="00616E56" w:rsidP="001C6D99">
            <w:pPr>
              <w:tabs>
                <w:tab w:val="left" w:pos="645"/>
              </w:tabs>
              <w:spacing w:before="150" w:after="150"/>
              <w:ind w:right="137"/>
            </w:pPr>
            <w:r w:rsidRPr="001C6D99">
              <w:t>Дата</w:t>
            </w:r>
            <w:r w:rsidR="0082133B" w:rsidRPr="001C6D99">
              <w:t xml:space="preserve"> і</w:t>
            </w:r>
            <w:r w:rsidRPr="001C6D99">
              <w:t xml:space="preserve"> час початку</w:t>
            </w:r>
            <w:r w:rsidR="0082133B" w:rsidRPr="001C6D99">
              <w:t>,</w:t>
            </w:r>
            <w:r w:rsidRPr="001C6D99">
              <w:t xml:space="preserve"> </w:t>
            </w:r>
            <w:r w:rsidR="0082133B" w:rsidRPr="001C6D99">
              <w:t>м</w:t>
            </w:r>
            <w:proofErr w:type="spellStart"/>
            <w:r w:rsidRPr="001C6D99">
              <w:t>ісце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або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спосіб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проведення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співбесіди</w:t>
            </w:r>
            <w:proofErr w:type="spellEnd"/>
            <w:r w:rsidR="00265E81" w:rsidRPr="001C6D99">
              <w:t xml:space="preserve">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1C6D99" w:rsidRDefault="00685D75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rPr>
                <w:lang w:val="uk-UA"/>
              </w:rPr>
              <w:t>27 жовтня</w:t>
            </w:r>
            <w:r w:rsidR="00616E56" w:rsidRPr="001C6D99">
              <w:t xml:space="preserve"> 202</w:t>
            </w:r>
            <w:r w:rsidR="000053EB" w:rsidRPr="001C6D99">
              <w:rPr>
                <w:lang w:val="uk-UA"/>
              </w:rPr>
              <w:t>3</w:t>
            </w:r>
            <w:r w:rsidRPr="001C6D99">
              <w:rPr>
                <w:lang w:val="uk-UA"/>
              </w:rPr>
              <w:t xml:space="preserve"> </w:t>
            </w:r>
            <w:r w:rsidR="00616E56" w:rsidRPr="001C6D99">
              <w:t xml:space="preserve">року о </w:t>
            </w:r>
            <w:r w:rsidR="0082133B" w:rsidRPr="001C6D99">
              <w:t>10</w:t>
            </w:r>
            <w:r w:rsidR="00616E56" w:rsidRPr="001C6D99">
              <w:t xml:space="preserve"> год.00 </w:t>
            </w:r>
            <w:proofErr w:type="spellStart"/>
            <w:r w:rsidR="00616E56" w:rsidRPr="001C6D99">
              <w:t>хв</w:t>
            </w:r>
            <w:proofErr w:type="spellEnd"/>
            <w:r w:rsidR="00616E56" w:rsidRPr="001C6D99">
              <w:t>.</w:t>
            </w:r>
          </w:p>
          <w:p w:rsidR="00616E56" w:rsidRPr="001C6D99" w:rsidRDefault="00924C41" w:rsidP="0082133B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F3507"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616E56" w:rsidRPr="001C6D99" w:rsidTr="00225209">
        <w:trPr>
          <w:trHeight w:val="1781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1C6D99" w:rsidRDefault="0082133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 w:eastAsia="uk-UA"/>
              </w:rPr>
            </w:pPr>
            <w:r w:rsidRPr="001C6D99">
              <w:rPr>
                <w:lang w:val="uk-UA" w:eastAsia="uk-UA"/>
              </w:rPr>
              <w:t xml:space="preserve">Номер </w:t>
            </w:r>
            <w:r w:rsidR="00616E56" w:rsidRPr="001C6D99">
              <w:rPr>
                <w:lang w:val="uk-UA" w:eastAsia="uk-UA"/>
              </w:rPr>
              <w:t>телефон</w:t>
            </w:r>
            <w:r w:rsidR="001C6D99">
              <w:rPr>
                <w:lang w:val="uk-UA" w:eastAsia="uk-UA"/>
              </w:rPr>
              <w:t xml:space="preserve"> </w:t>
            </w:r>
            <w:r w:rsidR="00616E56" w:rsidRPr="001C6D99">
              <w:rPr>
                <w:lang w:val="uk-UA" w:eastAsia="uk-UA"/>
              </w:rPr>
              <w:t>у</w:t>
            </w:r>
            <w:r w:rsidR="001C6D99">
              <w:rPr>
                <w:lang w:val="uk-UA" w:eastAsia="uk-UA"/>
              </w:rPr>
              <w:t xml:space="preserve"> </w:t>
            </w:r>
            <w:r w:rsidRPr="001C6D99">
              <w:rPr>
                <w:lang w:val="uk-UA" w:eastAsia="uk-UA"/>
              </w:rPr>
              <w:t>служби управління персоналом суду</w:t>
            </w:r>
            <w:r w:rsidR="00616E56" w:rsidRPr="001C6D99">
              <w:rPr>
                <w:lang w:val="uk-UA" w:eastAsia="uk-UA"/>
              </w:rPr>
              <w:t xml:space="preserve">, яка надає додаткову інформацію з питань проведення </w:t>
            </w:r>
            <w:r w:rsidR="000A1AB4" w:rsidRPr="001C6D99">
              <w:rPr>
                <w:lang w:val="uk-UA" w:eastAsia="uk-UA"/>
              </w:rPr>
              <w:t>співбесіди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C6D99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C6D99">
              <w:rPr>
                <w:rFonts w:ascii="Times New Roman" w:eastAsia="Times New Roman" w:hAnsi="Times New Roman" w:cs="Times New Roman"/>
                <w:sz w:val="24"/>
                <w:szCs w:val="24"/>
              </w:rPr>
              <w:t>. (0352) 220136</w:t>
            </w:r>
          </w:p>
          <w:p w:rsidR="00616E56" w:rsidRPr="001C6D99" w:rsidRDefault="00616E56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56" w:rsidRPr="001C6D99" w:rsidTr="0022520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1C6D99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C6D99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1C6D99" w:rsidTr="00225209">
        <w:trPr>
          <w:trHeight w:val="59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C6D99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1C6D99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C6D99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C6D99">
              <w:t>Освіта</w:t>
            </w:r>
            <w:proofErr w:type="spellEnd"/>
          </w:p>
        </w:tc>
        <w:tc>
          <w:tcPr>
            <w:tcW w:w="6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C6D99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proofErr w:type="spellStart"/>
            <w:r w:rsidRPr="001C6D99">
              <w:t>Вища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освіта</w:t>
            </w:r>
            <w:proofErr w:type="spellEnd"/>
            <w:r w:rsidRPr="001C6D99">
              <w:t xml:space="preserve"> за </w:t>
            </w:r>
            <w:proofErr w:type="spellStart"/>
            <w:r w:rsidRPr="001C6D99">
              <w:t>освітнім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ступенем</w:t>
            </w:r>
            <w:proofErr w:type="spellEnd"/>
            <w:r w:rsidRPr="001C6D99">
              <w:t xml:space="preserve"> не </w:t>
            </w:r>
            <w:proofErr w:type="spellStart"/>
            <w:r w:rsidRPr="001C6D99">
              <w:t>нижче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молодшого</w:t>
            </w:r>
            <w:proofErr w:type="spellEnd"/>
            <w:r w:rsidRPr="001C6D99">
              <w:t xml:space="preserve"> бакалавра </w:t>
            </w:r>
            <w:proofErr w:type="spellStart"/>
            <w:r w:rsidRPr="001C6D99">
              <w:t>або</w:t>
            </w:r>
            <w:proofErr w:type="spellEnd"/>
            <w:r w:rsidRPr="001C6D99">
              <w:t xml:space="preserve"> бакалавра за </w:t>
            </w:r>
            <w:proofErr w:type="spellStart"/>
            <w:r w:rsidRPr="001C6D99">
              <w:t>спеціальністю</w:t>
            </w:r>
            <w:proofErr w:type="spellEnd"/>
            <w:r w:rsidRPr="001C6D99">
              <w:t xml:space="preserve"> </w:t>
            </w:r>
            <w:r w:rsidR="00595DE3" w:rsidRPr="001C6D99">
              <w:rPr>
                <w:rFonts w:eastAsia="Calibri"/>
              </w:rPr>
              <w:t xml:space="preserve">«Право» </w:t>
            </w:r>
            <w:proofErr w:type="spellStart"/>
            <w:r w:rsidR="00595DE3" w:rsidRPr="001C6D99">
              <w:rPr>
                <w:rFonts w:eastAsia="Calibri"/>
              </w:rPr>
              <w:t>або</w:t>
            </w:r>
            <w:proofErr w:type="spellEnd"/>
            <w:r w:rsidR="00595DE3" w:rsidRPr="001C6D99">
              <w:rPr>
                <w:rFonts w:eastAsia="Calibri"/>
              </w:rPr>
              <w:t xml:space="preserve"> «</w:t>
            </w:r>
            <w:proofErr w:type="spellStart"/>
            <w:r w:rsidR="00595DE3" w:rsidRPr="001C6D99">
              <w:rPr>
                <w:rFonts w:eastAsia="Calibri"/>
              </w:rPr>
              <w:t>Правоохоронна</w:t>
            </w:r>
            <w:proofErr w:type="spellEnd"/>
            <w:r w:rsidR="00595DE3" w:rsidRPr="001C6D99">
              <w:rPr>
                <w:rFonts w:eastAsia="Calibri"/>
              </w:rPr>
              <w:t xml:space="preserve"> </w:t>
            </w:r>
            <w:proofErr w:type="spellStart"/>
            <w:r w:rsidR="00595DE3" w:rsidRPr="001C6D99">
              <w:rPr>
                <w:rFonts w:eastAsia="Calibri"/>
              </w:rPr>
              <w:t>діяльність</w:t>
            </w:r>
            <w:proofErr w:type="spellEnd"/>
            <w:r w:rsidR="00595DE3" w:rsidRPr="001C6D99">
              <w:rPr>
                <w:rFonts w:eastAsia="Calibri"/>
              </w:rPr>
              <w:t>»</w:t>
            </w:r>
          </w:p>
        </w:tc>
      </w:tr>
      <w:tr w:rsidR="00924C41" w:rsidRPr="001C6D99" w:rsidTr="0022520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C6D99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1C6D99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C6D99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C6D99">
              <w:t>Досвід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роботи</w:t>
            </w:r>
            <w:proofErr w:type="spellEnd"/>
            <w:r w:rsidRPr="001C6D99">
              <w:t xml:space="preserve"> </w:t>
            </w:r>
          </w:p>
        </w:tc>
        <w:tc>
          <w:tcPr>
            <w:tcW w:w="6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C6D99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C6D99">
              <w:t xml:space="preserve">Не </w:t>
            </w:r>
            <w:proofErr w:type="spellStart"/>
            <w:r w:rsidRPr="001C6D99">
              <w:t>потребує</w:t>
            </w:r>
            <w:proofErr w:type="spellEnd"/>
          </w:p>
        </w:tc>
      </w:tr>
      <w:tr w:rsidR="00924C41" w:rsidRPr="001C6D99" w:rsidTr="0022520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C6D99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1C6D99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C6D99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C6D99">
              <w:t>Володіння</w:t>
            </w:r>
            <w:proofErr w:type="spellEnd"/>
            <w:r w:rsidRPr="001C6D99">
              <w:t xml:space="preserve"> державною </w:t>
            </w:r>
            <w:proofErr w:type="spellStart"/>
            <w:r w:rsidRPr="001C6D99">
              <w:t>мовою</w:t>
            </w:r>
            <w:proofErr w:type="spellEnd"/>
          </w:p>
        </w:tc>
        <w:tc>
          <w:tcPr>
            <w:tcW w:w="6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C6D99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C6D99">
              <w:t>Вільне</w:t>
            </w:r>
            <w:proofErr w:type="spellEnd"/>
            <w:r w:rsidRPr="001C6D99">
              <w:t xml:space="preserve"> </w:t>
            </w:r>
            <w:proofErr w:type="spellStart"/>
            <w:r w:rsidRPr="001C6D99">
              <w:t>володіння</w:t>
            </w:r>
            <w:proofErr w:type="spellEnd"/>
            <w:r w:rsidRPr="001C6D99">
              <w:t xml:space="preserve"> державною </w:t>
            </w:r>
            <w:proofErr w:type="spellStart"/>
            <w:r w:rsidRPr="001C6D99">
              <w:t>мовою</w:t>
            </w:r>
            <w:proofErr w:type="spellEnd"/>
          </w:p>
        </w:tc>
      </w:tr>
    </w:tbl>
    <w:p w:rsidR="0027287B" w:rsidRPr="00320D8E" w:rsidRDefault="0027287B" w:rsidP="00132DC1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6B6014">
      <w:pgSz w:w="11906" w:h="16838"/>
      <w:pgMar w:top="993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053EB"/>
    <w:rsid w:val="0004768B"/>
    <w:rsid w:val="000802F7"/>
    <w:rsid w:val="000A1AB4"/>
    <w:rsid w:val="000E2B5A"/>
    <w:rsid w:val="00132DC1"/>
    <w:rsid w:val="001A45D9"/>
    <w:rsid w:val="001C6D99"/>
    <w:rsid w:val="001E1F14"/>
    <w:rsid w:val="00225209"/>
    <w:rsid w:val="00240DBE"/>
    <w:rsid w:val="00251061"/>
    <w:rsid w:val="00252F46"/>
    <w:rsid w:val="00265E81"/>
    <w:rsid w:val="0027287B"/>
    <w:rsid w:val="0028077F"/>
    <w:rsid w:val="002E4D98"/>
    <w:rsid w:val="00320D8E"/>
    <w:rsid w:val="00337177"/>
    <w:rsid w:val="003514B3"/>
    <w:rsid w:val="00392540"/>
    <w:rsid w:val="003A327E"/>
    <w:rsid w:val="004E51BD"/>
    <w:rsid w:val="005115A9"/>
    <w:rsid w:val="00545CCE"/>
    <w:rsid w:val="00595DE3"/>
    <w:rsid w:val="00616E56"/>
    <w:rsid w:val="00685D75"/>
    <w:rsid w:val="006A1440"/>
    <w:rsid w:val="006B6014"/>
    <w:rsid w:val="006C78C4"/>
    <w:rsid w:val="006F3507"/>
    <w:rsid w:val="006F75E7"/>
    <w:rsid w:val="00746ECC"/>
    <w:rsid w:val="00747EF4"/>
    <w:rsid w:val="00787FAF"/>
    <w:rsid w:val="0082133B"/>
    <w:rsid w:val="008C6F15"/>
    <w:rsid w:val="00924C41"/>
    <w:rsid w:val="00935CE7"/>
    <w:rsid w:val="00966F51"/>
    <w:rsid w:val="009720A5"/>
    <w:rsid w:val="00976E9F"/>
    <w:rsid w:val="00990A39"/>
    <w:rsid w:val="009B48CC"/>
    <w:rsid w:val="009D04EC"/>
    <w:rsid w:val="009D4328"/>
    <w:rsid w:val="00A42C16"/>
    <w:rsid w:val="00A54FAB"/>
    <w:rsid w:val="00AC1019"/>
    <w:rsid w:val="00AD7E58"/>
    <w:rsid w:val="00AE13F8"/>
    <w:rsid w:val="00AE4738"/>
    <w:rsid w:val="00AF2698"/>
    <w:rsid w:val="00B1696E"/>
    <w:rsid w:val="00B468DB"/>
    <w:rsid w:val="00BB32B3"/>
    <w:rsid w:val="00BC127F"/>
    <w:rsid w:val="00BE3203"/>
    <w:rsid w:val="00C43801"/>
    <w:rsid w:val="00C85874"/>
    <w:rsid w:val="00CC2717"/>
    <w:rsid w:val="00CD52D6"/>
    <w:rsid w:val="00D353D6"/>
    <w:rsid w:val="00D830D9"/>
    <w:rsid w:val="00DA1D9E"/>
    <w:rsid w:val="00E06290"/>
    <w:rsid w:val="00E42F2D"/>
    <w:rsid w:val="00EA6580"/>
    <w:rsid w:val="00EF6FEF"/>
    <w:rsid w:val="00F00B97"/>
    <w:rsid w:val="00F02F79"/>
    <w:rsid w:val="00F86454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23A3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7FF3-26FA-4E06-AC73-A860C5F0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2897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8</cp:revision>
  <cp:lastPrinted>2023-10-16T11:48:00Z</cp:lastPrinted>
  <dcterms:created xsi:type="dcterms:W3CDTF">2023-10-16T08:32:00Z</dcterms:created>
  <dcterms:modified xsi:type="dcterms:W3CDTF">2023-10-16T11:49:00Z</dcterms:modified>
</cp:coreProperties>
</file>