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552E63">
        <w:rPr>
          <w:rFonts w:ascii="Times New Roman" w:hAnsi="Times New Roman" w:cs="Times New Roman"/>
          <w:sz w:val="24"/>
          <w:szCs w:val="24"/>
        </w:rPr>
        <w:t>24</w:t>
      </w:r>
      <w:r w:rsidR="0004768B">
        <w:rPr>
          <w:rFonts w:ascii="Times New Roman" w:hAnsi="Times New Roman" w:cs="Times New Roman"/>
          <w:sz w:val="24"/>
          <w:szCs w:val="24"/>
        </w:rPr>
        <w:t xml:space="preserve"> </w:t>
      </w:r>
      <w:r w:rsidR="009D0DF7">
        <w:rPr>
          <w:rFonts w:ascii="Times New Roman" w:hAnsi="Times New Roman" w:cs="Times New Roman"/>
          <w:sz w:val="24"/>
          <w:szCs w:val="24"/>
        </w:rPr>
        <w:t>січня</w:t>
      </w:r>
      <w:r w:rsidR="0004768B">
        <w:rPr>
          <w:rFonts w:ascii="Times New Roman" w:hAnsi="Times New Roman" w:cs="Times New Roman"/>
          <w:sz w:val="24"/>
          <w:szCs w:val="24"/>
        </w:rPr>
        <w:t xml:space="preserve"> 202</w:t>
      </w:r>
      <w:r w:rsidR="009D0DF7">
        <w:rPr>
          <w:rFonts w:ascii="Times New Roman" w:hAnsi="Times New Roman" w:cs="Times New Roman"/>
          <w:sz w:val="24"/>
          <w:szCs w:val="24"/>
        </w:rPr>
        <w:t>3</w:t>
      </w:r>
      <w:r w:rsidRPr="00320D8E">
        <w:rPr>
          <w:rFonts w:ascii="Times New Roman" w:hAnsi="Times New Roman" w:cs="Times New Roman"/>
          <w:sz w:val="24"/>
          <w:szCs w:val="24"/>
        </w:rPr>
        <w:t xml:space="preserve"> року</w:t>
      </w:r>
    </w:p>
    <w:p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9D0DF7">
        <w:rPr>
          <w:rFonts w:ascii="Times New Roman" w:hAnsi="Times New Roman" w:cs="Times New Roman"/>
          <w:bCs/>
          <w:sz w:val="24"/>
          <w:szCs w:val="24"/>
        </w:rPr>
        <w:t>06</w:t>
      </w:r>
      <w:r w:rsidR="00BB32B3" w:rsidRPr="00BB32B3">
        <w:rPr>
          <w:rFonts w:ascii="Times New Roman" w:hAnsi="Times New Roman" w:cs="Times New Roman"/>
          <w:bCs/>
          <w:sz w:val="24"/>
          <w:szCs w:val="24"/>
        </w:rPr>
        <w:t>-ОС/к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27287B" w:rsidRPr="00320D8E" w:rsidRDefault="0027287B" w:rsidP="0027287B">
      <w:pPr>
        <w:spacing w:after="0" w:line="240" w:lineRule="auto"/>
        <w:rPr>
          <w:rFonts w:ascii="Times New Roman" w:hAnsi="Times New Roman" w:cs="Times New Roman"/>
          <w:sz w:val="24"/>
          <w:szCs w:val="24"/>
          <w:lang w:val="ru-RU"/>
        </w:rPr>
      </w:pPr>
    </w:p>
    <w:p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r w:rsidRPr="00320D8E">
        <w:rPr>
          <w:bCs/>
        </w:rPr>
        <w:t xml:space="preserve">проведення </w:t>
      </w:r>
      <w:r w:rsidR="0004768B">
        <w:rPr>
          <w:bCs/>
          <w:lang w:val="uk-UA"/>
        </w:rPr>
        <w:t>співбесіди на</w:t>
      </w:r>
      <w:r w:rsidR="001A45D9">
        <w:rPr>
          <w:rStyle w:val="FontStyle31"/>
          <w:rFonts w:ascii="Times New Roman" w:eastAsia="Calibri" w:hAnsi="Times New Roman" w:cs="Times New Roman"/>
          <w:bCs/>
          <w:sz w:val="24"/>
          <w:szCs w:val="24"/>
          <w:lang w:val="uk-UA" w:eastAsia="uk-UA"/>
        </w:rPr>
        <w:t xml:space="preserve"> </w:t>
      </w:r>
    </w:p>
    <w:p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w:t>
      </w:r>
      <w:r w:rsidR="0004768B">
        <w:rPr>
          <w:rStyle w:val="FontStyle31"/>
          <w:rFonts w:ascii="Times New Roman" w:eastAsia="Calibri" w:hAnsi="Times New Roman" w:cs="Times New Roman"/>
          <w:bCs/>
          <w:sz w:val="24"/>
          <w:szCs w:val="24"/>
          <w:lang w:val="uk-UA" w:eastAsia="uk-UA"/>
        </w:rPr>
        <w:t>у</w:t>
      </w:r>
      <w:r w:rsidRPr="00320D8E">
        <w:rPr>
          <w:rStyle w:val="FontStyle31"/>
          <w:rFonts w:ascii="Times New Roman" w:eastAsia="Calibri" w:hAnsi="Times New Roman" w:cs="Times New Roman"/>
          <w:bCs/>
          <w:sz w:val="24"/>
          <w:szCs w:val="24"/>
          <w:lang w:val="uk-UA" w:eastAsia="uk-UA"/>
        </w:rPr>
        <w:t xml:space="preserve"> державної служби категорі</w:t>
      </w:r>
      <w:r w:rsidR="009D0DF7">
        <w:rPr>
          <w:rStyle w:val="FontStyle31"/>
          <w:rFonts w:ascii="Times New Roman" w:eastAsia="Calibri" w:hAnsi="Times New Roman" w:cs="Times New Roman"/>
          <w:bCs/>
          <w:sz w:val="24"/>
          <w:szCs w:val="24"/>
          <w:lang w:val="uk-UA" w:eastAsia="uk-UA"/>
        </w:rPr>
        <w:t>ї</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922B44">
        <w:rPr>
          <w:rStyle w:val="FontStyle31"/>
          <w:rFonts w:ascii="Times New Roman" w:eastAsia="Calibri" w:hAnsi="Times New Roman" w:cs="Times New Roman"/>
          <w:bCs/>
          <w:sz w:val="24"/>
          <w:szCs w:val="24"/>
          <w:lang w:val="uk-UA" w:eastAsia="uk-UA"/>
        </w:rPr>
        <w:t>головного спеціаліста з питань управління персоналом суду</w:t>
      </w:r>
      <w:r w:rsidR="00320D8E" w:rsidRPr="00320D8E">
        <w:rPr>
          <w:rStyle w:val="FontStyle31"/>
          <w:rFonts w:ascii="Times New Roman" w:eastAsia="Calibri" w:hAnsi="Times New Roman" w:cs="Times New Roman"/>
          <w:bCs/>
          <w:sz w:val="24"/>
          <w:szCs w:val="24"/>
          <w:lang w:val="uk-UA" w:eastAsia="uk-UA"/>
        </w:rPr>
        <w:t xml:space="preserve"> 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rsidTr="00595DE3">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320D8E" w:rsidRDefault="00320D8E" w:rsidP="00320D8E">
            <w:pPr>
              <w:pStyle w:val="a6"/>
              <w:tabs>
                <w:tab w:val="left" w:pos="645"/>
              </w:tabs>
              <w:spacing w:before="150" w:after="150"/>
              <w:ind w:left="288" w:right="137"/>
              <w:jc w:val="both"/>
            </w:pPr>
            <w:proofErr w:type="spellStart"/>
            <w:r w:rsidRPr="00320D8E">
              <w:t>Посадові</w:t>
            </w:r>
            <w:proofErr w:type="spellEnd"/>
            <w:r w:rsidRPr="00320D8E">
              <w:t xml:space="preserve"> </w:t>
            </w:r>
            <w:proofErr w:type="spellStart"/>
            <w:r w:rsidRPr="00320D8E">
              <w:t>обов’язки</w:t>
            </w:r>
            <w:proofErr w:type="spellEnd"/>
            <w:r w:rsidRPr="00320D8E">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6F75E7" w:rsidRPr="000276AB" w:rsidRDefault="00922B44" w:rsidP="007D698D">
            <w:pPr>
              <w:pStyle w:val="a8"/>
              <w:numPr>
                <w:ilvl w:val="0"/>
                <w:numId w:val="6"/>
              </w:numPr>
              <w:tabs>
                <w:tab w:val="left" w:pos="280"/>
              </w:tabs>
              <w:ind w:left="564"/>
              <w:jc w:val="both"/>
              <w:rPr>
                <w:sz w:val="24"/>
                <w:szCs w:val="24"/>
              </w:rPr>
            </w:pPr>
            <w:r>
              <w:rPr>
                <w:sz w:val="24"/>
                <w:szCs w:val="24"/>
              </w:rPr>
              <w:t>Організовує роботу щодо розробки структури суду, разом з фінансовим відділом опрацьовує штатний розпис суду</w:t>
            </w:r>
            <w:r w:rsidR="006F75E7" w:rsidRPr="009478D8">
              <w:rPr>
                <w:sz w:val="24"/>
                <w:szCs w:val="24"/>
              </w:rPr>
              <w:t>.</w:t>
            </w:r>
          </w:p>
          <w:p w:rsidR="00055011" w:rsidRDefault="006F75E7" w:rsidP="007D698D">
            <w:pPr>
              <w:pStyle w:val="a8"/>
              <w:numPr>
                <w:ilvl w:val="0"/>
                <w:numId w:val="6"/>
              </w:numPr>
              <w:tabs>
                <w:tab w:val="left" w:pos="280"/>
              </w:tabs>
              <w:ind w:left="564"/>
              <w:jc w:val="both"/>
              <w:rPr>
                <w:sz w:val="24"/>
                <w:szCs w:val="24"/>
              </w:rPr>
            </w:pPr>
            <w:r w:rsidRPr="00055011">
              <w:rPr>
                <w:sz w:val="24"/>
                <w:szCs w:val="24"/>
              </w:rPr>
              <w:t xml:space="preserve">Забезпечує </w:t>
            </w:r>
            <w:r w:rsidR="00922B44" w:rsidRPr="00055011">
              <w:rPr>
                <w:sz w:val="24"/>
                <w:szCs w:val="24"/>
              </w:rPr>
              <w:t>підготовку матеріалів щодо призначення на посади та звільнення персоналу суду, документальне оформлення вступу на державну службу, її проходження та припинення, обчислює стаж роботи та державної служби, здійснює контроль за встановленням надбавок за вислугу років</w:t>
            </w:r>
            <w:r w:rsidRPr="00055011">
              <w:rPr>
                <w:sz w:val="24"/>
                <w:szCs w:val="24"/>
              </w:rPr>
              <w:t>.</w:t>
            </w:r>
          </w:p>
          <w:p w:rsidR="006F75E7" w:rsidRPr="00055011" w:rsidRDefault="00922B44" w:rsidP="007D698D">
            <w:pPr>
              <w:pStyle w:val="a8"/>
              <w:numPr>
                <w:ilvl w:val="0"/>
                <w:numId w:val="6"/>
              </w:numPr>
              <w:tabs>
                <w:tab w:val="left" w:pos="280"/>
              </w:tabs>
              <w:ind w:left="564"/>
              <w:jc w:val="both"/>
              <w:rPr>
                <w:sz w:val="24"/>
                <w:szCs w:val="24"/>
              </w:rPr>
            </w:pPr>
            <w:r w:rsidRPr="00055011">
              <w:rPr>
                <w:sz w:val="24"/>
                <w:szCs w:val="24"/>
              </w:rPr>
              <w:t>Контролює розроблення посадових інструкцій державних службовців апарату суду, які затверджує керівник апарату, переглядає їх на відповідність встановленим законодавством вимогам, разом з іншими структурними підрозділами апарату організовує роботу щодо розробки положень про структурні підрозділи.</w:t>
            </w:r>
          </w:p>
          <w:p w:rsidR="006F75E7" w:rsidRPr="000276AB" w:rsidRDefault="00922B44" w:rsidP="007D698D">
            <w:pPr>
              <w:pStyle w:val="a8"/>
              <w:numPr>
                <w:ilvl w:val="0"/>
                <w:numId w:val="6"/>
              </w:numPr>
              <w:tabs>
                <w:tab w:val="left" w:pos="280"/>
              </w:tabs>
              <w:ind w:left="564"/>
              <w:jc w:val="both"/>
              <w:rPr>
                <w:sz w:val="24"/>
                <w:szCs w:val="24"/>
              </w:rPr>
            </w:pPr>
            <w:r>
              <w:rPr>
                <w:sz w:val="24"/>
                <w:szCs w:val="24"/>
              </w:rPr>
              <w:t>Узагальнює потреби державних службовців у підготовці, спеціалізації та підвищенні кваліфікації і вносить відповідні пропозиції керівнику апарату,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6F75E7" w:rsidRPr="00055011" w:rsidRDefault="00922B44" w:rsidP="007D698D">
            <w:pPr>
              <w:pStyle w:val="a6"/>
              <w:numPr>
                <w:ilvl w:val="0"/>
                <w:numId w:val="6"/>
              </w:numPr>
              <w:tabs>
                <w:tab w:val="left" w:pos="280"/>
              </w:tabs>
              <w:ind w:left="564"/>
              <w:jc w:val="both"/>
              <w:rPr>
                <w:rFonts w:eastAsiaTheme="minorHAnsi"/>
                <w:lang w:eastAsia="en-US"/>
              </w:rPr>
            </w:pPr>
            <w:r w:rsidRPr="00055011">
              <w:rPr>
                <w:rFonts w:eastAsiaTheme="minorHAnsi"/>
                <w:lang w:eastAsia="en-US"/>
              </w:rPr>
              <w:t>Ознайомлює працівників з правилами внутрішнього службового розпорядку, посадовими інструкціями та іншими документами з проставленням ними підписів та дати ознайомлення</w:t>
            </w:r>
            <w:r w:rsidR="006F75E7" w:rsidRPr="00055011">
              <w:rPr>
                <w:rFonts w:eastAsiaTheme="minorHAnsi"/>
                <w:lang w:eastAsia="en-US"/>
              </w:rPr>
              <w:t>.</w:t>
            </w:r>
          </w:p>
          <w:p w:rsidR="006F75E7" w:rsidRPr="00055011" w:rsidRDefault="00922B44" w:rsidP="007D698D">
            <w:pPr>
              <w:pStyle w:val="a6"/>
              <w:numPr>
                <w:ilvl w:val="0"/>
                <w:numId w:val="6"/>
              </w:numPr>
              <w:tabs>
                <w:tab w:val="left" w:pos="280"/>
              </w:tabs>
              <w:ind w:left="564"/>
              <w:jc w:val="both"/>
              <w:rPr>
                <w:rFonts w:eastAsiaTheme="minorHAnsi"/>
                <w:lang w:eastAsia="en-US"/>
              </w:rPr>
            </w:pPr>
            <w:r w:rsidRPr="00055011">
              <w:rPr>
                <w:rFonts w:eastAsiaTheme="minorHAnsi"/>
                <w:lang w:eastAsia="en-US"/>
              </w:rPr>
              <w:t>Формує графік відпусток персоналу суду, готує проекти актів</w:t>
            </w:r>
            <w:r w:rsidR="00F17013" w:rsidRPr="00055011">
              <w:rPr>
                <w:rFonts w:eastAsiaTheme="minorHAnsi"/>
                <w:lang w:eastAsia="en-US"/>
              </w:rPr>
              <w:t xml:space="preserve"> щодо надання відпусток персоналу, контролює їх подання та веде облік</w:t>
            </w:r>
            <w:r w:rsidR="006F75E7" w:rsidRPr="00055011">
              <w:rPr>
                <w:rFonts w:eastAsiaTheme="minorHAnsi"/>
                <w:lang w:eastAsia="en-US"/>
              </w:rPr>
              <w:t>.</w:t>
            </w:r>
          </w:p>
          <w:p w:rsidR="006F75E7" w:rsidRPr="000276AB" w:rsidRDefault="00F17013" w:rsidP="007D698D">
            <w:pPr>
              <w:pStyle w:val="a8"/>
              <w:numPr>
                <w:ilvl w:val="0"/>
                <w:numId w:val="6"/>
              </w:numPr>
              <w:tabs>
                <w:tab w:val="left" w:pos="280"/>
              </w:tabs>
              <w:ind w:left="564"/>
              <w:jc w:val="both"/>
              <w:rPr>
                <w:rStyle w:val="a7"/>
                <w:color w:val="000000"/>
                <w:sz w:val="24"/>
                <w:szCs w:val="24"/>
              </w:rPr>
            </w:pPr>
            <w:r>
              <w:rPr>
                <w:rStyle w:val="a7"/>
                <w:color w:val="000000"/>
                <w:sz w:val="24"/>
                <w:szCs w:val="24"/>
              </w:rPr>
              <w:t>Здійснює роботу, пов’язану із заповненням, обліком і зберіганням трудових книжок та особових справ (особових карток) працівників суду</w:t>
            </w:r>
            <w:r w:rsidR="006F75E7" w:rsidRPr="009478D8">
              <w:rPr>
                <w:rStyle w:val="a7"/>
                <w:color w:val="000000"/>
                <w:sz w:val="24"/>
                <w:szCs w:val="24"/>
              </w:rPr>
              <w:t>.</w:t>
            </w:r>
          </w:p>
          <w:p w:rsidR="006F75E7" w:rsidRPr="000276AB" w:rsidRDefault="00F17013" w:rsidP="007D698D">
            <w:pPr>
              <w:pStyle w:val="a6"/>
              <w:numPr>
                <w:ilvl w:val="0"/>
                <w:numId w:val="6"/>
              </w:numPr>
              <w:tabs>
                <w:tab w:val="left" w:pos="280"/>
              </w:tabs>
              <w:ind w:left="564"/>
              <w:jc w:val="both"/>
            </w:pPr>
            <w:r w:rsidRPr="00055011">
              <w:t>Опрацьовує листки тимчасової непрацездатності</w:t>
            </w:r>
            <w:r w:rsidR="006F75E7" w:rsidRPr="00651647">
              <w:t>.</w:t>
            </w:r>
          </w:p>
          <w:p w:rsidR="00055011" w:rsidRPr="00055011" w:rsidRDefault="00F17013" w:rsidP="007D698D">
            <w:pPr>
              <w:pStyle w:val="a6"/>
              <w:numPr>
                <w:ilvl w:val="0"/>
                <w:numId w:val="6"/>
              </w:numPr>
              <w:tabs>
                <w:tab w:val="left" w:pos="280"/>
              </w:tabs>
              <w:ind w:left="564"/>
              <w:jc w:val="both"/>
            </w:pPr>
            <w:r w:rsidRPr="00055011">
              <w:t>Здійснює організаційні заходи щодо своєчасного подання посадовими особами суду відомостей про майно, доходи, витрати і зобов’язання фінансового характеру за минулий рік, якщо ці функції не покладені на інші підрозділи</w:t>
            </w:r>
            <w:r w:rsidR="006F75E7" w:rsidRPr="00651647">
              <w:t>.</w:t>
            </w:r>
          </w:p>
          <w:p w:rsidR="006F75E7" w:rsidRPr="00055011" w:rsidRDefault="00F17013" w:rsidP="007D698D">
            <w:pPr>
              <w:pStyle w:val="a6"/>
              <w:numPr>
                <w:ilvl w:val="0"/>
                <w:numId w:val="6"/>
              </w:numPr>
              <w:tabs>
                <w:tab w:val="left" w:pos="280"/>
              </w:tabs>
              <w:ind w:left="564"/>
              <w:jc w:val="both"/>
            </w:pPr>
            <w:r w:rsidRPr="00055011">
              <w:t>Забезпечую організацію проведення спеціальної перевірки щодо осіб, які претендують на зайняття посад в суді, якщо ці функції не покладені на інші підрозділи</w:t>
            </w:r>
            <w:r w:rsidR="006F75E7" w:rsidRPr="00055011">
              <w:t>.</w:t>
            </w:r>
          </w:p>
          <w:p w:rsidR="006F75E7" w:rsidRPr="00055011" w:rsidRDefault="00F17013" w:rsidP="007D698D">
            <w:pPr>
              <w:pStyle w:val="a6"/>
              <w:numPr>
                <w:ilvl w:val="0"/>
                <w:numId w:val="6"/>
              </w:numPr>
              <w:ind w:left="564"/>
              <w:jc w:val="both"/>
            </w:pPr>
            <w:r w:rsidRPr="00055011">
              <w:t xml:space="preserve">Забезпечую організацію проведення перевірки достовірності відомостей щодо застосування заборон, передбачених частинами третьою і четвертою статті 1 ЗУ </w:t>
            </w:r>
            <w:r w:rsidRPr="00055011">
              <w:lastRenderedPageBreak/>
              <w:t>«Про очищення влади</w:t>
            </w:r>
            <w:proofErr w:type="gramStart"/>
            <w:r w:rsidRPr="00055011">
              <w:t>» ,</w:t>
            </w:r>
            <w:proofErr w:type="gramEnd"/>
            <w:r w:rsidRPr="00055011">
              <w:t xml:space="preserve"> готує довідку про її результати, якщо ці функції не покладено на інший підрозділ.</w:t>
            </w:r>
          </w:p>
          <w:p w:rsidR="006F75E7" w:rsidRPr="00055011" w:rsidRDefault="00F17013" w:rsidP="007D698D">
            <w:pPr>
              <w:pStyle w:val="a6"/>
              <w:numPr>
                <w:ilvl w:val="0"/>
                <w:numId w:val="6"/>
              </w:numPr>
              <w:tabs>
                <w:tab w:val="left" w:pos="280"/>
              </w:tabs>
              <w:ind w:left="564"/>
              <w:jc w:val="both"/>
            </w:pPr>
            <w:r w:rsidRPr="00055011">
              <w:t>Веде встановлену звітно-облікову документацію, готує державну статистичну звітність з кадрових питань</w:t>
            </w:r>
            <w:r w:rsidR="006F75E7" w:rsidRPr="00055011">
              <w:t>.</w:t>
            </w:r>
          </w:p>
          <w:p w:rsidR="00F17013" w:rsidRPr="00055011" w:rsidRDefault="00F17013" w:rsidP="007D698D">
            <w:pPr>
              <w:pStyle w:val="a6"/>
              <w:numPr>
                <w:ilvl w:val="0"/>
                <w:numId w:val="6"/>
              </w:numPr>
              <w:tabs>
                <w:tab w:val="left" w:pos="280"/>
              </w:tabs>
              <w:ind w:left="564"/>
              <w:jc w:val="both"/>
            </w:pPr>
            <w:r w:rsidRPr="00055011">
              <w:t>Розробляє і бере участь у розроблення проектів нормативно-правових актів, що стосуються питань управління персоналом, трудових відносин та державної служби.</w:t>
            </w:r>
          </w:p>
          <w:p w:rsidR="00320D8E" w:rsidRPr="00320D8E" w:rsidRDefault="00320D8E" w:rsidP="007D698D">
            <w:pPr>
              <w:pStyle w:val="a6"/>
              <w:tabs>
                <w:tab w:val="left" w:pos="280"/>
                <w:tab w:val="left" w:pos="645"/>
              </w:tabs>
              <w:spacing w:before="150" w:after="150"/>
              <w:ind w:left="564" w:right="137"/>
              <w:jc w:val="both"/>
            </w:pPr>
          </w:p>
        </w:tc>
      </w:tr>
      <w:tr w:rsidR="00616E56"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7D698D">
            <w:pPr>
              <w:pStyle w:val="a6"/>
              <w:tabs>
                <w:tab w:val="left" w:pos="645"/>
              </w:tabs>
              <w:spacing w:before="150" w:after="150"/>
              <w:ind w:left="280" w:right="137" w:firstLine="142"/>
              <w:jc w:val="both"/>
            </w:pPr>
            <w:proofErr w:type="spellStart"/>
            <w:r w:rsidRPr="00DC2235">
              <w:t>Посадовий</w:t>
            </w:r>
            <w:proofErr w:type="spellEnd"/>
            <w:r w:rsidRPr="00DC2235">
              <w:t xml:space="preserve"> оклад – </w:t>
            </w:r>
            <w:r w:rsidR="00552E63">
              <w:rPr>
                <w:lang w:val="uk-UA"/>
              </w:rPr>
              <w:t>7030</w:t>
            </w:r>
            <w:r w:rsidRPr="00DC2235">
              <w:t xml:space="preserve"> грн., </w:t>
            </w:r>
            <w:proofErr w:type="spellStart"/>
            <w:r w:rsidRPr="00DC2235">
              <w:t>відповідно</w:t>
            </w:r>
            <w:proofErr w:type="spellEnd"/>
            <w:r w:rsidRPr="00DC2235">
              <w:t xml:space="preserve"> до постанови </w:t>
            </w:r>
            <w:proofErr w:type="spellStart"/>
            <w:r w:rsidRPr="00DC2235">
              <w:t>Кабінету</w:t>
            </w:r>
            <w:proofErr w:type="spellEnd"/>
            <w:r w:rsidRPr="00DC2235">
              <w:t xml:space="preserve"> </w:t>
            </w:r>
            <w:proofErr w:type="spellStart"/>
            <w:r w:rsidRPr="00DC2235">
              <w:t>Міністрів</w:t>
            </w:r>
            <w:proofErr w:type="spellEnd"/>
            <w:r w:rsidRPr="00DC2235">
              <w:t xml:space="preserve"> </w:t>
            </w:r>
            <w:proofErr w:type="spellStart"/>
            <w:r w:rsidRPr="00DC2235">
              <w:t>України</w:t>
            </w:r>
            <w:proofErr w:type="spellEnd"/>
            <w:r w:rsidRPr="00DC2235">
              <w:t xml:space="preserve"> </w:t>
            </w:r>
            <w:proofErr w:type="spellStart"/>
            <w:r w:rsidRPr="00DC2235">
              <w:t>від</w:t>
            </w:r>
            <w:proofErr w:type="spellEnd"/>
            <w:r w:rsidRPr="00DC2235">
              <w:t xml:space="preserve"> 24.05.2017 №358 «</w:t>
            </w:r>
            <w:proofErr w:type="spellStart"/>
            <w:r w:rsidRPr="00DC2235">
              <w:t>Деякі</w:t>
            </w:r>
            <w:proofErr w:type="spellEnd"/>
            <w:r w:rsidRPr="00DC2235">
              <w:t xml:space="preserve"> </w:t>
            </w:r>
            <w:proofErr w:type="spellStart"/>
            <w:r w:rsidRPr="00DC2235">
              <w:t>питання</w:t>
            </w:r>
            <w:proofErr w:type="spellEnd"/>
            <w:r w:rsidRPr="00DC2235">
              <w:t xml:space="preserve"> оплати </w:t>
            </w:r>
            <w:proofErr w:type="spellStart"/>
            <w:r w:rsidRPr="00DC2235">
              <w:t>праці</w:t>
            </w:r>
            <w:proofErr w:type="spellEnd"/>
            <w:r w:rsidRPr="00DC2235">
              <w:t xml:space="preserve"> </w:t>
            </w:r>
            <w:proofErr w:type="spellStart"/>
            <w:r w:rsidRPr="00DC2235">
              <w:t>державних</w:t>
            </w:r>
            <w:proofErr w:type="spellEnd"/>
            <w:r w:rsidRPr="00DC2235">
              <w:t xml:space="preserve"> </w:t>
            </w:r>
            <w:proofErr w:type="spellStart"/>
            <w:r w:rsidRPr="00DC2235">
              <w:t>службовців</w:t>
            </w:r>
            <w:proofErr w:type="spellEnd"/>
            <w:r w:rsidRPr="00DC2235">
              <w:t xml:space="preserve"> </w:t>
            </w:r>
            <w:proofErr w:type="spellStart"/>
            <w:r w:rsidRPr="00DC2235">
              <w:t>судів</w:t>
            </w:r>
            <w:proofErr w:type="spellEnd"/>
            <w:r w:rsidRPr="00DC2235">
              <w:t xml:space="preserve">, </w:t>
            </w:r>
            <w:proofErr w:type="spellStart"/>
            <w:r w:rsidRPr="00DC2235">
              <w:t>органів</w:t>
            </w:r>
            <w:proofErr w:type="spellEnd"/>
            <w:r w:rsidRPr="00DC2235">
              <w:t xml:space="preserve"> та </w:t>
            </w:r>
            <w:proofErr w:type="spellStart"/>
            <w:r w:rsidRPr="00DC2235">
              <w:t>установ</w:t>
            </w:r>
            <w:proofErr w:type="spellEnd"/>
            <w:r w:rsidRPr="00DC2235">
              <w:t xml:space="preserve"> </w:t>
            </w:r>
            <w:proofErr w:type="spellStart"/>
            <w:r w:rsidRPr="00DC2235">
              <w:t>системи</w:t>
            </w:r>
            <w:proofErr w:type="spellEnd"/>
            <w:r w:rsidRPr="00DC2235">
              <w:t xml:space="preserve"> </w:t>
            </w:r>
            <w:proofErr w:type="spellStart"/>
            <w:r w:rsidRPr="00DC2235">
              <w:t>правосуддя</w:t>
            </w:r>
            <w:proofErr w:type="spellEnd"/>
            <w:r w:rsidRPr="00DC2235">
              <w:t xml:space="preserve">». </w:t>
            </w:r>
          </w:p>
          <w:p w:rsidR="00616E56" w:rsidRPr="00DC2235" w:rsidRDefault="00616E56" w:rsidP="00383B2B">
            <w:pPr>
              <w:pStyle w:val="a6"/>
              <w:tabs>
                <w:tab w:val="left" w:pos="645"/>
              </w:tabs>
              <w:spacing w:before="150" w:after="150"/>
              <w:ind w:left="280" w:right="137" w:firstLine="5"/>
              <w:jc w:val="both"/>
            </w:pPr>
            <w:r w:rsidRPr="00DC2235">
              <w:t xml:space="preserve">Надбавки, доплати та </w:t>
            </w:r>
            <w:proofErr w:type="spellStart"/>
            <w:r w:rsidRPr="00DC2235">
              <w:t>премії</w:t>
            </w:r>
            <w:proofErr w:type="spellEnd"/>
            <w:r w:rsidRPr="00DC2235">
              <w:t xml:space="preserve">, </w:t>
            </w:r>
            <w:proofErr w:type="spellStart"/>
            <w:r w:rsidRPr="00DC2235">
              <w:t>визначені</w:t>
            </w:r>
            <w:proofErr w:type="spellEnd"/>
            <w:r w:rsidRPr="00DC2235">
              <w:t xml:space="preserve"> </w:t>
            </w:r>
            <w:proofErr w:type="spellStart"/>
            <w:r w:rsidRPr="00DC2235">
              <w:t>законодавством</w:t>
            </w:r>
            <w:proofErr w:type="spellEnd"/>
            <w:r w:rsidRPr="00DC2235">
              <w:t xml:space="preserve"> у </w:t>
            </w:r>
            <w:proofErr w:type="spellStart"/>
            <w:r w:rsidRPr="00DC2235">
              <w:t>сфері</w:t>
            </w:r>
            <w:proofErr w:type="spellEnd"/>
            <w:r w:rsidRPr="00DC2235">
              <w:t xml:space="preserve"> </w:t>
            </w:r>
            <w:proofErr w:type="spellStart"/>
            <w:r w:rsidRPr="00DC2235">
              <w:t>державної</w:t>
            </w:r>
            <w:proofErr w:type="spellEnd"/>
            <w:r w:rsidRPr="00DC2235">
              <w:t xml:space="preserve"> </w:t>
            </w:r>
            <w:proofErr w:type="spellStart"/>
            <w:r w:rsidRPr="00DC2235">
              <w:t>служби</w:t>
            </w:r>
            <w:proofErr w:type="spellEnd"/>
            <w:r w:rsidRPr="00DC2235">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Перелік</w:t>
            </w:r>
            <w:proofErr w:type="spellEnd"/>
            <w:r w:rsidRPr="00265E81">
              <w:t xml:space="preserve"> </w:t>
            </w:r>
            <w:proofErr w:type="spellStart"/>
            <w:r w:rsidRPr="00265E81">
              <w:t>інформації</w:t>
            </w:r>
            <w:proofErr w:type="spellEnd"/>
            <w:r w:rsidRPr="00265E81">
              <w:t xml:space="preserve">, </w:t>
            </w:r>
            <w:r w:rsidR="00EF6FEF">
              <w:rPr>
                <w:lang w:val="uk-UA"/>
              </w:rPr>
              <w:t xml:space="preserve">та документів, </w:t>
            </w:r>
            <w:proofErr w:type="spellStart"/>
            <w:r w:rsidRPr="00265E81">
              <w:t>необхідн</w:t>
            </w:r>
            <w:r w:rsidR="00EF6FEF">
              <w:rPr>
                <w:lang w:val="uk-UA"/>
              </w:rPr>
              <w:t>их</w:t>
            </w:r>
            <w:proofErr w:type="spellEnd"/>
            <w:r w:rsidRPr="00265E81">
              <w:t xml:space="preserve"> для </w:t>
            </w:r>
            <w:proofErr w:type="spellStart"/>
            <w:r w:rsidRPr="00265E81">
              <w:t>участі</w:t>
            </w:r>
            <w:proofErr w:type="spellEnd"/>
            <w:r w:rsidR="00EF6FEF">
              <w:rPr>
                <w:lang w:val="uk-UA"/>
              </w:rPr>
              <w:t xml:space="preserve"> у співбесіді</w:t>
            </w:r>
            <w:r w:rsidRPr="00265E81">
              <w:t>, та строк ї</w:t>
            </w:r>
            <w:r w:rsidR="00EF6FEF">
              <w:rPr>
                <w:lang w:val="uk-UA"/>
              </w:rPr>
              <w:t>х</w:t>
            </w:r>
            <w:r w:rsidRPr="00265E81">
              <w:t xml:space="preserve"> </w:t>
            </w:r>
            <w:proofErr w:type="spellStart"/>
            <w:r w:rsidRPr="00265E81">
              <w:t>подання</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0E17" w:rsidRDefault="00770E17" w:rsidP="00383B2B">
            <w:pPr>
              <w:pStyle w:val="a6"/>
              <w:tabs>
                <w:tab w:val="left" w:pos="645"/>
              </w:tabs>
              <w:spacing w:before="150" w:after="150"/>
              <w:ind w:left="285" w:right="137" w:firstLine="279"/>
              <w:jc w:val="both"/>
            </w:pPr>
            <w:bookmarkStart w:id="0" w:name="n1170"/>
            <w:bookmarkEnd w:id="0"/>
            <w:r w:rsidRPr="00CD52D6">
              <w:t xml:space="preserve">1) </w:t>
            </w:r>
            <w:proofErr w:type="spellStart"/>
            <w:r w:rsidRPr="00CD52D6">
              <w:t>заяву</w:t>
            </w:r>
            <w:proofErr w:type="spellEnd"/>
            <w:r w:rsidRPr="00CD52D6">
              <w:t xml:space="preserve"> про участь у </w:t>
            </w:r>
            <w:r>
              <w:rPr>
                <w:lang w:val="uk-UA"/>
              </w:rPr>
              <w:t xml:space="preserve">співбесіді </w:t>
            </w:r>
            <w:proofErr w:type="spellStart"/>
            <w:r w:rsidRPr="00CD52D6">
              <w:t>із</w:t>
            </w:r>
            <w:proofErr w:type="spellEnd"/>
            <w:r w:rsidRPr="00CD52D6">
              <w:t xml:space="preserve"> </w:t>
            </w:r>
            <w:proofErr w:type="spellStart"/>
            <w:r w:rsidRPr="00CD52D6">
              <w:t>зазначенням</w:t>
            </w:r>
            <w:proofErr w:type="spellEnd"/>
            <w:r w:rsidRPr="00CD52D6">
              <w:t xml:space="preserve"> </w:t>
            </w:r>
            <w:proofErr w:type="spellStart"/>
            <w:r w:rsidRPr="00CD52D6">
              <w:t>основних</w:t>
            </w:r>
            <w:proofErr w:type="spellEnd"/>
            <w:r w:rsidRPr="00CD52D6">
              <w:t xml:space="preserve"> </w:t>
            </w:r>
            <w:proofErr w:type="spellStart"/>
            <w:r w:rsidRPr="00CD52D6">
              <w:t>мотивів</w:t>
            </w:r>
            <w:proofErr w:type="spellEnd"/>
            <w:r w:rsidRPr="00CD52D6">
              <w:t xml:space="preserve"> </w:t>
            </w:r>
            <w:proofErr w:type="spellStart"/>
            <w:r w:rsidRPr="00CD52D6">
              <w:t>щодо</w:t>
            </w:r>
            <w:proofErr w:type="spellEnd"/>
            <w:r w:rsidRPr="00CD52D6">
              <w:t xml:space="preserve"> </w:t>
            </w:r>
            <w:proofErr w:type="spellStart"/>
            <w:r w:rsidRPr="00CD52D6">
              <w:t>зайняття</w:t>
            </w:r>
            <w:proofErr w:type="spellEnd"/>
            <w:r w:rsidRPr="00CD52D6">
              <w:t xml:space="preserve"> посади </w:t>
            </w:r>
            <w:bookmarkStart w:id="1" w:name="n1171"/>
            <w:bookmarkEnd w:id="1"/>
          </w:p>
          <w:p w:rsidR="00770E17" w:rsidRPr="00CD52D6" w:rsidRDefault="00770E17" w:rsidP="00383B2B">
            <w:pPr>
              <w:pStyle w:val="a6"/>
              <w:tabs>
                <w:tab w:val="left" w:pos="645"/>
              </w:tabs>
              <w:spacing w:before="150" w:after="150"/>
              <w:ind w:left="285" w:right="137" w:firstLine="279"/>
              <w:jc w:val="both"/>
            </w:pPr>
            <w:r w:rsidRPr="00CD52D6">
              <w:t>2) резюме</w:t>
            </w:r>
            <w:r>
              <w:rPr>
                <w:lang w:val="uk-UA"/>
              </w:rPr>
              <w:t xml:space="preserve">, </w:t>
            </w:r>
            <w:r w:rsidRPr="00CD52D6">
              <w:t xml:space="preserve">в </w:t>
            </w:r>
            <w:proofErr w:type="spellStart"/>
            <w:r w:rsidRPr="00CD52D6">
              <w:t>якому</w:t>
            </w:r>
            <w:proofErr w:type="spellEnd"/>
            <w:r w:rsidRPr="00CD52D6">
              <w:t xml:space="preserve"> </w:t>
            </w:r>
            <w:proofErr w:type="spellStart"/>
            <w:r w:rsidRPr="00CD52D6">
              <w:t>обов’язково</w:t>
            </w:r>
            <w:proofErr w:type="spellEnd"/>
            <w:r w:rsidRPr="00CD52D6">
              <w:t xml:space="preserve"> </w:t>
            </w:r>
            <w:proofErr w:type="spellStart"/>
            <w:r w:rsidRPr="00CD52D6">
              <w:t>зазначається</w:t>
            </w:r>
            <w:proofErr w:type="spellEnd"/>
            <w:r w:rsidRPr="00CD52D6">
              <w:t xml:space="preserve"> </w:t>
            </w:r>
            <w:proofErr w:type="spellStart"/>
            <w:r w:rsidRPr="00CD52D6">
              <w:t>така</w:t>
            </w:r>
            <w:proofErr w:type="spellEnd"/>
            <w:r w:rsidRPr="00CD52D6">
              <w:t xml:space="preserve"> </w:t>
            </w:r>
            <w:proofErr w:type="spellStart"/>
            <w:r w:rsidRPr="00CD52D6">
              <w:t>інформація</w:t>
            </w:r>
            <w:proofErr w:type="spellEnd"/>
            <w:r w:rsidRPr="00CD52D6">
              <w:t>:</w:t>
            </w:r>
          </w:p>
          <w:p w:rsidR="00770E17" w:rsidRPr="00CD52D6" w:rsidRDefault="00770E17" w:rsidP="00383B2B">
            <w:pPr>
              <w:pStyle w:val="a6"/>
              <w:tabs>
                <w:tab w:val="left" w:pos="645"/>
              </w:tabs>
              <w:spacing w:before="150" w:after="150"/>
              <w:ind w:left="285" w:right="137" w:firstLine="279"/>
              <w:jc w:val="both"/>
            </w:pPr>
            <w:bookmarkStart w:id="2" w:name="n1172"/>
            <w:bookmarkEnd w:id="2"/>
            <w:proofErr w:type="spellStart"/>
            <w:r w:rsidRPr="00CD52D6">
              <w:t>прізвище</w:t>
            </w:r>
            <w:proofErr w:type="spellEnd"/>
            <w:r w:rsidRPr="00CD52D6">
              <w:t xml:space="preserve">, </w:t>
            </w:r>
            <w:proofErr w:type="spellStart"/>
            <w:r w:rsidRPr="00CD52D6">
              <w:t>ім’я</w:t>
            </w:r>
            <w:proofErr w:type="spellEnd"/>
            <w:r w:rsidRPr="00CD52D6">
              <w:t xml:space="preserve">, по </w:t>
            </w:r>
            <w:proofErr w:type="spellStart"/>
            <w:r w:rsidRPr="00CD52D6">
              <w:t>батькові</w:t>
            </w:r>
            <w:proofErr w:type="spellEnd"/>
            <w:r w:rsidRPr="00CD52D6">
              <w:t xml:space="preserve"> кандидата;</w:t>
            </w:r>
          </w:p>
          <w:p w:rsidR="00770E17" w:rsidRPr="00CD52D6" w:rsidRDefault="00770E17" w:rsidP="00383B2B">
            <w:pPr>
              <w:pStyle w:val="a6"/>
              <w:tabs>
                <w:tab w:val="left" w:pos="645"/>
              </w:tabs>
              <w:spacing w:before="150" w:after="150"/>
              <w:ind w:left="285" w:right="137" w:firstLine="279"/>
              <w:jc w:val="both"/>
            </w:pPr>
            <w:bookmarkStart w:id="3" w:name="n1173"/>
            <w:bookmarkEnd w:id="3"/>
            <w:proofErr w:type="spellStart"/>
            <w:r w:rsidRPr="00CD52D6">
              <w:t>реквізити</w:t>
            </w:r>
            <w:proofErr w:type="spellEnd"/>
            <w:r w:rsidRPr="00CD52D6">
              <w:t xml:space="preserve"> документа, </w:t>
            </w:r>
            <w:proofErr w:type="spellStart"/>
            <w:r w:rsidRPr="00CD52D6">
              <w:t>що</w:t>
            </w:r>
            <w:proofErr w:type="spellEnd"/>
            <w:r w:rsidRPr="00CD52D6">
              <w:t xml:space="preserve"> </w:t>
            </w:r>
            <w:proofErr w:type="spellStart"/>
            <w:r w:rsidRPr="00CD52D6">
              <w:t>посвідчує</w:t>
            </w:r>
            <w:proofErr w:type="spellEnd"/>
            <w:r w:rsidRPr="00CD52D6">
              <w:t xml:space="preserve"> особу та </w:t>
            </w:r>
            <w:proofErr w:type="spellStart"/>
            <w:r w:rsidRPr="00CD52D6">
              <w:t>підтверджує</w:t>
            </w:r>
            <w:proofErr w:type="spellEnd"/>
            <w:r w:rsidRPr="00CD52D6">
              <w:t xml:space="preserve"> </w:t>
            </w:r>
            <w:proofErr w:type="spellStart"/>
            <w:r w:rsidRPr="00CD52D6">
              <w:t>громадянство</w:t>
            </w:r>
            <w:proofErr w:type="spellEnd"/>
            <w:r w:rsidRPr="00CD52D6">
              <w:t xml:space="preserve"> </w:t>
            </w:r>
            <w:proofErr w:type="spellStart"/>
            <w:r w:rsidRPr="00CD52D6">
              <w:t>України</w:t>
            </w:r>
            <w:proofErr w:type="spellEnd"/>
            <w:r>
              <w:rPr>
                <w:lang w:val="uk-UA"/>
              </w:rPr>
              <w:t xml:space="preserve"> (оригінал документа мати при собі)</w:t>
            </w:r>
            <w:r w:rsidRPr="00CD52D6">
              <w:t>;</w:t>
            </w:r>
          </w:p>
          <w:p w:rsidR="00770E17" w:rsidRPr="00CD52D6" w:rsidRDefault="00770E17" w:rsidP="00383B2B">
            <w:pPr>
              <w:pStyle w:val="a6"/>
              <w:tabs>
                <w:tab w:val="left" w:pos="645"/>
              </w:tabs>
              <w:spacing w:before="150" w:after="150"/>
              <w:ind w:left="285" w:right="137" w:firstLine="279"/>
              <w:jc w:val="both"/>
            </w:pPr>
            <w:bookmarkStart w:id="4" w:name="n1174"/>
            <w:bookmarkEnd w:id="4"/>
            <w:proofErr w:type="spellStart"/>
            <w:r w:rsidRPr="00CD52D6">
              <w:t>підтвердження</w:t>
            </w:r>
            <w:proofErr w:type="spellEnd"/>
            <w:r w:rsidRPr="00CD52D6">
              <w:t xml:space="preserve"> </w:t>
            </w:r>
            <w:proofErr w:type="spellStart"/>
            <w:r w:rsidRPr="00CD52D6">
              <w:t>наявності</w:t>
            </w:r>
            <w:proofErr w:type="spellEnd"/>
            <w:r w:rsidRPr="00CD52D6">
              <w:t xml:space="preserve"> </w:t>
            </w:r>
            <w:proofErr w:type="spellStart"/>
            <w:r w:rsidRPr="00CD52D6">
              <w:t>відповідного</w:t>
            </w:r>
            <w:proofErr w:type="spellEnd"/>
            <w:r w:rsidRPr="00CD52D6">
              <w:t xml:space="preserve"> </w:t>
            </w:r>
            <w:proofErr w:type="spellStart"/>
            <w:r w:rsidRPr="00CD52D6">
              <w:t>ступеня</w:t>
            </w:r>
            <w:proofErr w:type="spellEnd"/>
            <w:r w:rsidRPr="00CD52D6">
              <w:t xml:space="preserve"> </w:t>
            </w:r>
            <w:proofErr w:type="spellStart"/>
            <w:r w:rsidRPr="00CD52D6">
              <w:t>вищої</w:t>
            </w:r>
            <w:proofErr w:type="spellEnd"/>
            <w:r w:rsidRPr="00CD52D6">
              <w:t xml:space="preserve"> </w:t>
            </w:r>
            <w:proofErr w:type="spellStart"/>
            <w:r w:rsidRPr="00CD52D6">
              <w:t>освіти</w:t>
            </w:r>
            <w:proofErr w:type="spellEnd"/>
            <w:r>
              <w:rPr>
                <w:lang w:val="uk-UA"/>
              </w:rPr>
              <w:t xml:space="preserve"> (оригінал документа мати при собі)</w:t>
            </w:r>
            <w:r w:rsidRPr="00CD52D6">
              <w:t>;</w:t>
            </w:r>
          </w:p>
          <w:p w:rsidR="00770E17" w:rsidRPr="00CD52D6" w:rsidRDefault="00770E17" w:rsidP="00383B2B">
            <w:pPr>
              <w:pStyle w:val="a6"/>
              <w:tabs>
                <w:tab w:val="left" w:pos="645"/>
              </w:tabs>
              <w:spacing w:before="150" w:after="150"/>
              <w:ind w:left="285" w:right="137" w:firstLine="279"/>
              <w:jc w:val="both"/>
            </w:pPr>
            <w:bookmarkStart w:id="5" w:name="n1175"/>
            <w:bookmarkEnd w:id="5"/>
            <w:proofErr w:type="spellStart"/>
            <w:r w:rsidRPr="00CD52D6">
              <w:t>підтвердження</w:t>
            </w:r>
            <w:proofErr w:type="spellEnd"/>
            <w:r w:rsidRPr="00CD52D6">
              <w:t xml:space="preserve"> </w:t>
            </w:r>
            <w:proofErr w:type="spellStart"/>
            <w:r w:rsidRPr="00CD52D6">
              <w:t>рівня</w:t>
            </w:r>
            <w:proofErr w:type="spellEnd"/>
            <w:r w:rsidRPr="00CD52D6">
              <w:t xml:space="preserve"> </w:t>
            </w:r>
            <w:proofErr w:type="spellStart"/>
            <w:r w:rsidRPr="00CD52D6">
              <w:t>вільного</w:t>
            </w:r>
            <w:proofErr w:type="spellEnd"/>
            <w:r w:rsidRPr="00CD52D6">
              <w:t xml:space="preserve"> </w:t>
            </w:r>
            <w:proofErr w:type="spellStart"/>
            <w:r w:rsidRPr="00CD52D6">
              <w:t>володіння</w:t>
            </w:r>
            <w:proofErr w:type="spellEnd"/>
            <w:r w:rsidRPr="00CD52D6">
              <w:t xml:space="preserve"> державною </w:t>
            </w:r>
            <w:proofErr w:type="spellStart"/>
            <w:r w:rsidRPr="00CD52D6">
              <w:t>мовою</w:t>
            </w:r>
            <w:proofErr w:type="spellEnd"/>
            <w:r>
              <w:rPr>
                <w:lang w:val="uk-UA"/>
              </w:rPr>
              <w:t xml:space="preserve"> (за наявності)</w:t>
            </w:r>
            <w:r w:rsidRPr="00CD52D6">
              <w:t>;</w:t>
            </w:r>
          </w:p>
          <w:p w:rsidR="00770E17" w:rsidRPr="00CD52D6" w:rsidRDefault="00770E17" w:rsidP="00383B2B">
            <w:pPr>
              <w:pStyle w:val="a6"/>
              <w:tabs>
                <w:tab w:val="left" w:pos="645"/>
              </w:tabs>
              <w:spacing w:before="150" w:after="150"/>
              <w:ind w:left="285" w:right="137" w:firstLine="279"/>
              <w:jc w:val="both"/>
            </w:pPr>
            <w:bookmarkStart w:id="6" w:name="n1176"/>
            <w:bookmarkEnd w:id="6"/>
            <w:proofErr w:type="spellStart"/>
            <w:r w:rsidRPr="00CD52D6">
              <w:t>відомості</w:t>
            </w:r>
            <w:proofErr w:type="spellEnd"/>
            <w:r w:rsidRPr="00CD52D6">
              <w:t xml:space="preserve"> про стаж </w:t>
            </w:r>
            <w:proofErr w:type="spellStart"/>
            <w:r w:rsidRPr="00CD52D6">
              <w:t>роботи</w:t>
            </w:r>
            <w:proofErr w:type="spellEnd"/>
            <w:r w:rsidRPr="00CD52D6">
              <w:t xml:space="preserve">, стаж </w:t>
            </w:r>
            <w:proofErr w:type="spellStart"/>
            <w:r w:rsidRPr="00CD52D6">
              <w:t>державної</w:t>
            </w:r>
            <w:proofErr w:type="spellEnd"/>
            <w:r w:rsidRPr="00CD52D6">
              <w:t xml:space="preserve"> </w:t>
            </w:r>
            <w:proofErr w:type="spellStart"/>
            <w:r w:rsidRPr="00CD52D6">
              <w:t>служби</w:t>
            </w:r>
            <w:proofErr w:type="spellEnd"/>
            <w:r w:rsidRPr="00CD52D6">
              <w:t xml:space="preserve"> (за </w:t>
            </w:r>
            <w:proofErr w:type="spellStart"/>
            <w:r w:rsidRPr="00CD52D6">
              <w:t>наявності</w:t>
            </w:r>
            <w:proofErr w:type="spellEnd"/>
            <w:r w:rsidRPr="00CD52D6">
              <w:t xml:space="preserve">), </w:t>
            </w:r>
            <w:proofErr w:type="spellStart"/>
            <w:r w:rsidRPr="00CD52D6">
              <w:t>досвід</w:t>
            </w:r>
            <w:proofErr w:type="spellEnd"/>
            <w:r w:rsidRPr="00CD52D6">
              <w:t xml:space="preserve"> </w:t>
            </w:r>
            <w:proofErr w:type="spellStart"/>
            <w:r w:rsidRPr="00CD52D6">
              <w:t>роботи</w:t>
            </w:r>
            <w:proofErr w:type="spellEnd"/>
            <w:r w:rsidRPr="00CD52D6">
              <w:t xml:space="preserve"> на </w:t>
            </w:r>
            <w:proofErr w:type="spellStart"/>
            <w:r w:rsidRPr="00CD52D6">
              <w:t>відповідних</w:t>
            </w:r>
            <w:proofErr w:type="spellEnd"/>
            <w:r w:rsidRPr="00CD52D6">
              <w:t xml:space="preserve"> посадах;</w:t>
            </w:r>
          </w:p>
          <w:p w:rsidR="00770E17" w:rsidRPr="00CD52D6" w:rsidRDefault="00770E17" w:rsidP="00383B2B">
            <w:pPr>
              <w:pStyle w:val="a6"/>
              <w:tabs>
                <w:tab w:val="left" w:pos="645"/>
              </w:tabs>
              <w:spacing w:before="150" w:after="150"/>
              <w:ind w:left="285" w:right="137" w:firstLine="279"/>
              <w:jc w:val="both"/>
            </w:pPr>
            <w:bookmarkStart w:id="7" w:name="n1177"/>
            <w:bookmarkEnd w:id="7"/>
            <w:r>
              <w:rPr>
                <w:lang w:val="uk-UA"/>
              </w:rPr>
              <w:t>3) заповнену особову картку державного службовця</w:t>
            </w:r>
            <w:r w:rsidRPr="00CD52D6">
              <w:t>.</w:t>
            </w:r>
          </w:p>
          <w:p w:rsidR="00770E17" w:rsidRPr="00CD52D6" w:rsidRDefault="00770E17" w:rsidP="00383B2B">
            <w:pPr>
              <w:pStyle w:val="a6"/>
              <w:tabs>
                <w:tab w:val="left" w:pos="645"/>
              </w:tabs>
              <w:spacing w:before="150" w:after="150"/>
              <w:ind w:left="285" w:right="137" w:firstLine="279"/>
              <w:jc w:val="both"/>
            </w:pPr>
          </w:p>
          <w:p w:rsidR="00770E17" w:rsidRPr="00C85874" w:rsidRDefault="00770E17" w:rsidP="00383B2B">
            <w:pPr>
              <w:pStyle w:val="a6"/>
              <w:tabs>
                <w:tab w:val="left" w:pos="645"/>
              </w:tabs>
              <w:spacing w:before="150" w:after="150"/>
              <w:ind w:left="285" w:right="137"/>
              <w:jc w:val="both"/>
            </w:pPr>
            <w:r>
              <w:rPr>
                <w:lang w:val="uk-UA"/>
              </w:rPr>
              <w:t>Інформація</w:t>
            </w:r>
            <w:r w:rsidRPr="00C85874">
              <w:t xml:space="preserve"> </w:t>
            </w:r>
            <w:r>
              <w:rPr>
                <w:lang w:val="uk-UA"/>
              </w:rPr>
              <w:t xml:space="preserve">та документи </w:t>
            </w:r>
            <w:proofErr w:type="spellStart"/>
            <w:r w:rsidRPr="00C85874">
              <w:t>прийма</w:t>
            </w:r>
            <w:proofErr w:type="spellEnd"/>
            <w:r>
              <w:rPr>
                <w:lang w:val="uk-UA"/>
              </w:rPr>
              <w:t>ю</w:t>
            </w:r>
            <w:proofErr w:type="spellStart"/>
            <w:r w:rsidRPr="00C85874">
              <w:t>ться</w:t>
            </w:r>
            <w:proofErr w:type="spellEnd"/>
            <w:r w:rsidRPr="00C85874">
              <w:t xml:space="preserve"> до </w:t>
            </w:r>
            <w:r w:rsidRPr="00C85874">
              <w:rPr>
                <w:lang w:val="uk-UA"/>
              </w:rPr>
              <w:t>1</w:t>
            </w:r>
            <w:r>
              <w:rPr>
                <w:lang w:val="uk-UA"/>
              </w:rPr>
              <w:t>7</w:t>
            </w:r>
            <w:r w:rsidRPr="00C85874">
              <w:rPr>
                <w:lang w:val="uk-UA"/>
              </w:rPr>
              <w:t xml:space="preserve"> </w:t>
            </w:r>
            <w:r w:rsidRPr="00C85874">
              <w:t xml:space="preserve">год. </w:t>
            </w:r>
            <w:r>
              <w:rPr>
                <w:lang w:val="uk-UA"/>
              </w:rPr>
              <w:t>00</w:t>
            </w:r>
            <w:r w:rsidRPr="00C85874">
              <w:t xml:space="preserve"> </w:t>
            </w:r>
            <w:proofErr w:type="spellStart"/>
            <w:r w:rsidRPr="00C85874">
              <w:t>хв</w:t>
            </w:r>
            <w:proofErr w:type="spellEnd"/>
            <w:r w:rsidRPr="00C85874">
              <w:t>.</w:t>
            </w:r>
          </w:p>
          <w:p w:rsidR="00616E56" w:rsidRPr="00EF6FEF" w:rsidRDefault="00F17013" w:rsidP="00383B2B">
            <w:pPr>
              <w:pStyle w:val="a6"/>
              <w:tabs>
                <w:tab w:val="left" w:pos="645"/>
              </w:tabs>
              <w:spacing w:before="150" w:after="150"/>
              <w:ind w:left="285" w:right="137"/>
              <w:jc w:val="both"/>
              <w:rPr>
                <w:lang w:val="uk-UA"/>
              </w:rPr>
            </w:pPr>
            <w:r>
              <w:rPr>
                <w:lang w:val="uk-UA"/>
              </w:rPr>
              <w:t>27</w:t>
            </w:r>
            <w:r w:rsidR="00770E17">
              <w:rPr>
                <w:lang w:val="uk-UA"/>
              </w:rPr>
              <w:t xml:space="preserve"> </w:t>
            </w:r>
            <w:r w:rsidR="009D0DF7">
              <w:rPr>
                <w:lang w:val="uk-UA"/>
              </w:rPr>
              <w:t xml:space="preserve">січня </w:t>
            </w:r>
            <w:r w:rsidR="00770E17" w:rsidRPr="00C85874">
              <w:t>202</w:t>
            </w:r>
            <w:r w:rsidR="009D0DF7">
              <w:rPr>
                <w:lang w:val="uk-UA"/>
              </w:rPr>
              <w:t>3</w:t>
            </w:r>
            <w:r w:rsidR="00770E17" w:rsidRPr="00C85874">
              <w:t xml:space="preserve"> року</w:t>
            </w:r>
            <w:r w:rsidR="00770E17">
              <w:rPr>
                <w:lang w:val="uk-UA"/>
              </w:rPr>
              <w:t xml:space="preserve"> за </w:t>
            </w:r>
            <w:proofErr w:type="spellStart"/>
            <w:r w:rsidR="00770E17">
              <w:rPr>
                <w:lang w:val="uk-UA"/>
              </w:rPr>
              <w:t>адресою</w:t>
            </w:r>
            <w:proofErr w:type="spellEnd"/>
            <w:r w:rsidR="00770E17">
              <w:rPr>
                <w:lang w:val="uk-UA"/>
              </w:rPr>
              <w:t xml:space="preserve"> м. Тернопіль. </w:t>
            </w:r>
            <w:proofErr w:type="spellStart"/>
            <w:r w:rsidR="00770E17">
              <w:rPr>
                <w:lang w:val="uk-UA"/>
              </w:rPr>
              <w:t>вул.Грушевського</w:t>
            </w:r>
            <w:proofErr w:type="spellEnd"/>
            <w:r w:rsidR="00770E17">
              <w:rPr>
                <w:lang w:val="uk-UA"/>
              </w:rPr>
              <w:t>, 6, каб.113</w:t>
            </w:r>
          </w:p>
        </w:tc>
      </w:tr>
      <w:tr w:rsidR="00770E17"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0E17" w:rsidRPr="00770E17" w:rsidRDefault="00770E17" w:rsidP="00770E17">
            <w:pPr>
              <w:pStyle w:val="a6"/>
              <w:tabs>
                <w:tab w:val="left" w:pos="645"/>
              </w:tabs>
              <w:spacing w:before="150" w:after="150"/>
              <w:ind w:left="288" w:right="137"/>
              <w:rPr>
                <w:lang w:val="uk-UA"/>
              </w:rPr>
            </w:pPr>
            <w:r>
              <w:rPr>
                <w:lang w:val="uk-UA"/>
              </w:rPr>
              <w:t>Строковість</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0E17" w:rsidRPr="00A42C16" w:rsidRDefault="00770E17" w:rsidP="00383B2B">
            <w:pPr>
              <w:pStyle w:val="a6"/>
              <w:tabs>
                <w:tab w:val="left" w:pos="645"/>
              </w:tabs>
              <w:spacing w:before="150" w:after="150"/>
              <w:ind w:left="280" w:right="137" w:firstLine="5"/>
              <w:jc w:val="both"/>
              <w:rPr>
                <w:lang w:val="uk-UA"/>
              </w:rPr>
            </w:pPr>
            <w:r>
              <w:rPr>
                <w:lang w:val="uk-UA"/>
              </w:rPr>
              <w:t>На період дії воєнного стану, з урахуванням вимог статті 10 Закону України від 12.05.2015 №389-</w:t>
            </w:r>
            <w:r>
              <w:rPr>
                <w:lang w:val="en-US"/>
              </w:rPr>
              <w:t>VIII</w:t>
            </w:r>
            <w:r w:rsidRPr="009D0DF7">
              <w:t xml:space="preserve"> </w:t>
            </w:r>
            <w:r>
              <w:rPr>
                <w:lang w:val="uk-UA"/>
              </w:rPr>
              <w:t>«Про правовий режим воєнного стану» (із змінами)</w:t>
            </w:r>
          </w:p>
        </w:tc>
      </w:tr>
      <w:tr w:rsidR="00770E17"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0E17" w:rsidRPr="00265E81" w:rsidRDefault="00770E17" w:rsidP="00770E17">
            <w:pPr>
              <w:pStyle w:val="a6"/>
              <w:tabs>
                <w:tab w:val="left" w:pos="645"/>
              </w:tabs>
              <w:spacing w:before="150" w:after="150"/>
              <w:ind w:left="288" w:right="137"/>
            </w:pPr>
            <w:proofErr w:type="spellStart"/>
            <w:r w:rsidRPr="00265E81">
              <w:t>Додаткові</w:t>
            </w:r>
            <w:proofErr w:type="spellEnd"/>
            <w:r w:rsidRPr="00265E81">
              <w:t xml:space="preserve"> (</w:t>
            </w:r>
            <w:proofErr w:type="spellStart"/>
            <w:r w:rsidRPr="00265E81">
              <w:t>необов’язкові</w:t>
            </w:r>
            <w:proofErr w:type="spellEnd"/>
            <w:r w:rsidRPr="00265E81">
              <w:t xml:space="preserve">) </w:t>
            </w:r>
            <w:proofErr w:type="spellStart"/>
            <w:r w:rsidRPr="00265E81">
              <w:t>документи</w:t>
            </w:r>
            <w:proofErr w:type="spellEnd"/>
          </w:p>
          <w:p w:rsidR="00770E17" w:rsidRPr="00265E81" w:rsidRDefault="00770E17" w:rsidP="00770E17">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0E17" w:rsidRPr="000E2B5A" w:rsidRDefault="00770E17" w:rsidP="00055011">
            <w:pPr>
              <w:pStyle w:val="a6"/>
              <w:tabs>
                <w:tab w:val="left" w:pos="645"/>
              </w:tabs>
              <w:spacing w:before="150" w:after="150"/>
              <w:ind w:left="288" w:right="137" w:firstLine="134"/>
              <w:jc w:val="both"/>
              <w:rPr>
                <w:lang w:val="uk-UA"/>
              </w:rPr>
            </w:pPr>
            <w:proofErr w:type="spellStart"/>
            <w:r w:rsidRPr="00545CCE">
              <w:t>З</w:t>
            </w:r>
            <w:r w:rsidRPr="00320D8E">
              <w:t>аява</w:t>
            </w:r>
            <w:proofErr w:type="spellEnd"/>
            <w:r w:rsidRPr="00545CCE">
              <w:t xml:space="preserve"> </w:t>
            </w:r>
            <w:proofErr w:type="spellStart"/>
            <w:r w:rsidRPr="00320D8E">
              <w:t>щодо</w:t>
            </w:r>
            <w:proofErr w:type="spellEnd"/>
            <w:r w:rsidRPr="00545CCE">
              <w:t xml:space="preserve"> </w:t>
            </w:r>
            <w:proofErr w:type="spellStart"/>
            <w:r w:rsidRPr="00320D8E">
              <w:t>забезпечення</w:t>
            </w:r>
            <w:proofErr w:type="spellEnd"/>
            <w:r w:rsidRPr="00545CCE">
              <w:t xml:space="preserve"> </w:t>
            </w:r>
            <w:proofErr w:type="spellStart"/>
            <w:r w:rsidRPr="00320D8E">
              <w:t>розумним</w:t>
            </w:r>
            <w:proofErr w:type="spellEnd"/>
            <w:r w:rsidRPr="00545CCE">
              <w:t xml:space="preserve"> </w:t>
            </w:r>
            <w:proofErr w:type="spellStart"/>
            <w:r w:rsidRPr="00320D8E">
              <w:t>пристосуванням</w:t>
            </w:r>
            <w:proofErr w:type="spellEnd"/>
            <w:r w:rsidRPr="00320D8E">
              <w:t xml:space="preserve"> </w:t>
            </w:r>
          </w:p>
        </w:tc>
      </w:tr>
      <w:tr w:rsidR="00770E17"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0E17" w:rsidRPr="00265E81" w:rsidRDefault="00770E17" w:rsidP="00770E17">
            <w:pPr>
              <w:pStyle w:val="a6"/>
              <w:tabs>
                <w:tab w:val="left" w:pos="645"/>
              </w:tabs>
              <w:spacing w:before="150" w:after="150"/>
              <w:ind w:left="288" w:right="137"/>
            </w:pPr>
            <w:r w:rsidRPr="00265E81">
              <w:t>Дата</w:t>
            </w:r>
            <w:r>
              <w:rPr>
                <w:lang w:val="uk-UA"/>
              </w:rPr>
              <w:t xml:space="preserve"> і</w:t>
            </w:r>
            <w:r w:rsidRPr="00265E81">
              <w:t xml:space="preserve"> час початку</w:t>
            </w:r>
            <w:r>
              <w:rPr>
                <w:lang w:val="uk-UA"/>
              </w:rPr>
              <w:t>,</w:t>
            </w:r>
            <w:r w:rsidRPr="00265E81">
              <w:t xml:space="preserve"> </w:t>
            </w:r>
            <w:r>
              <w:rPr>
                <w:lang w:val="uk-UA"/>
              </w:rPr>
              <w:t>м</w:t>
            </w:r>
            <w:proofErr w:type="spellStart"/>
            <w:r w:rsidRPr="00265E81">
              <w:t>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співбесіди</w:t>
            </w:r>
            <w:proofErr w:type="spellEnd"/>
            <w:r>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Pr="00C85874" w:rsidRDefault="009D0DF7" w:rsidP="00383B2B">
            <w:pPr>
              <w:pStyle w:val="a6"/>
              <w:tabs>
                <w:tab w:val="left" w:pos="645"/>
              </w:tabs>
              <w:spacing w:before="150" w:after="150"/>
              <w:ind w:left="280" w:right="137" w:firstLine="5"/>
              <w:jc w:val="both"/>
            </w:pPr>
            <w:r>
              <w:t xml:space="preserve">30 </w:t>
            </w:r>
            <w:proofErr w:type="spellStart"/>
            <w:r>
              <w:t>січ</w:t>
            </w:r>
            <w:r w:rsidR="00770E17" w:rsidRPr="0082133B">
              <w:t>ня</w:t>
            </w:r>
            <w:proofErr w:type="spellEnd"/>
            <w:r w:rsidR="00770E17" w:rsidRPr="00C85874">
              <w:t xml:space="preserve"> 202</w:t>
            </w:r>
            <w:r>
              <w:t>3</w:t>
            </w:r>
            <w:r w:rsidR="00770E17" w:rsidRPr="00C85874">
              <w:t xml:space="preserve"> року о </w:t>
            </w:r>
            <w:r w:rsidR="00770E17" w:rsidRPr="0082133B">
              <w:t>10</w:t>
            </w:r>
            <w:r w:rsidR="00770E17" w:rsidRPr="00C85874">
              <w:t xml:space="preserve"> год.00 </w:t>
            </w:r>
            <w:proofErr w:type="spellStart"/>
            <w:r w:rsidR="00770E17" w:rsidRPr="00C85874">
              <w:t>хв</w:t>
            </w:r>
            <w:proofErr w:type="spellEnd"/>
            <w:r w:rsidR="00770E17" w:rsidRPr="00C85874">
              <w:t>.</w:t>
            </w:r>
          </w:p>
          <w:p w:rsidR="00770E17" w:rsidRPr="0082133B" w:rsidRDefault="00770E17" w:rsidP="00383B2B">
            <w:pPr>
              <w:tabs>
                <w:tab w:val="left" w:pos="645"/>
              </w:tabs>
              <w:spacing w:before="150" w:after="150"/>
              <w:ind w:left="280" w:right="137" w:firstLine="5"/>
              <w:jc w:val="both"/>
              <w:rPr>
                <w:rFonts w:ascii="Times New Roman" w:eastAsia="Times New Roman" w:hAnsi="Times New Roman" w:cs="Times New Roman"/>
                <w:sz w:val="24"/>
                <w:szCs w:val="24"/>
                <w:lang w:val="ru-RU" w:eastAsia="ru-RU"/>
              </w:rPr>
            </w:pPr>
            <w:r w:rsidRPr="0082133B">
              <w:rPr>
                <w:rFonts w:ascii="Times New Roman" w:eastAsia="Times New Roman" w:hAnsi="Times New Roman" w:cs="Times New Roman"/>
                <w:sz w:val="24"/>
                <w:szCs w:val="24"/>
                <w:lang w:val="ru-RU" w:eastAsia="ru-RU"/>
              </w:rPr>
              <w:t xml:space="preserve">м. </w:t>
            </w:r>
            <w:proofErr w:type="spellStart"/>
            <w:r w:rsidRPr="0082133B">
              <w:rPr>
                <w:rFonts w:ascii="Times New Roman" w:eastAsia="Times New Roman" w:hAnsi="Times New Roman" w:cs="Times New Roman"/>
                <w:sz w:val="24"/>
                <w:szCs w:val="24"/>
                <w:lang w:val="ru-RU" w:eastAsia="ru-RU"/>
              </w:rPr>
              <w:t>Тернопіль</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вул</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Грушевського</w:t>
            </w:r>
            <w:proofErr w:type="spellEnd"/>
            <w:r w:rsidRPr="0082133B">
              <w:rPr>
                <w:rFonts w:ascii="Times New Roman" w:eastAsia="Times New Roman" w:hAnsi="Times New Roman" w:cs="Times New Roman"/>
                <w:sz w:val="24"/>
                <w:szCs w:val="24"/>
                <w:lang w:val="ru-RU" w:eastAsia="ru-RU"/>
              </w:rPr>
              <w:t>, 6 (</w:t>
            </w:r>
            <w:proofErr w:type="spellStart"/>
            <w:r w:rsidRPr="0082133B">
              <w:rPr>
                <w:rFonts w:ascii="Times New Roman" w:eastAsia="Times New Roman" w:hAnsi="Times New Roman" w:cs="Times New Roman"/>
                <w:sz w:val="24"/>
                <w:szCs w:val="24"/>
                <w:lang w:val="ru-RU" w:eastAsia="ru-RU"/>
              </w:rPr>
              <w:t>проведення</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співбесіди</w:t>
            </w:r>
            <w:proofErr w:type="spellEnd"/>
            <w:r w:rsidRPr="0082133B">
              <w:rPr>
                <w:rFonts w:ascii="Times New Roman" w:eastAsia="Times New Roman" w:hAnsi="Times New Roman" w:cs="Times New Roman"/>
                <w:sz w:val="24"/>
                <w:szCs w:val="24"/>
                <w:lang w:val="ru-RU" w:eastAsia="ru-RU"/>
              </w:rPr>
              <w:t xml:space="preserve"> за </w:t>
            </w:r>
            <w:proofErr w:type="spellStart"/>
            <w:r w:rsidRPr="0082133B">
              <w:rPr>
                <w:rFonts w:ascii="Times New Roman" w:eastAsia="Times New Roman" w:hAnsi="Times New Roman" w:cs="Times New Roman"/>
                <w:sz w:val="24"/>
                <w:szCs w:val="24"/>
                <w:lang w:val="ru-RU" w:eastAsia="ru-RU"/>
              </w:rPr>
              <w:t>фізичної</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присутності</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кандидатів</w:t>
            </w:r>
            <w:proofErr w:type="spellEnd"/>
            <w:r w:rsidRPr="0082133B">
              <w:rPr>
                <w:rFonts w:ascii="Times New Roman" w:eastAsia="Times New Roman" w:hAnsi="Times New Roman" w:cs="Times New Roman"/>
                <w:sz w:val="24"/>
                <w:szCs w:val="24"/>
                <w:lang w:val="ru-RU" w:eastAsia="ru-RU"/>
              </w:rPr>
              <w:t>)</w:t>
            </w:r>
          </w:p>
        </w:tc>
      </w:tr>
      <w:tr w:rsidR="00770E17"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0E17" w:rsidRPr="000A1AB4" w:rsidRDefault="00770E17" w:rsidP="00770E17">
            <w:pPr>
              <w:pStyle w:val="a6"/>
              <w:tabs>
                <w:tab w:val="left" w:pos="645"/>
              </w:tabs>
              <w:spacing w:before="150" w:after="150"/>
              <w:ind w:left="288" w:right="137"/>
              <w:rPr>
                <w:lang w:val="uk-UA"/>
              </w:rPr>
            </w:pPr>
            <w:r w:rsidRPr="00265E81">
              <w:t xml:space="preserve">Номер телефону </w:t>
            </w:r>
            <w:r>
              <w:rPr>
                <w:lang w:val="uk-UA"/>
              </w:rPr>
              <w:t>служби управління персоналом суду</w:t>
            </w:r>
            <w:r w:rsidRPr="00265E81">
              <w:t xml:space="preserve">, яка </w:t>
            </w:r>
            <w:proofErr w:type="spellStart"/>
            <w:r w:rsidRPr="00265E81">
              <w:t>надає</w:t>
            </w:r>
            <w:proofErr w:type="spellEnd"/>
            <w:r w:rsidRPr="00265E81">
              <w:t xml:space="preserve"> </w:t>
            </w:r>
            <w:proofErr w:type="spellStart"/>
            <w:r w:rsidRPr="00265E81">
              <w:t>додаткову</w:t>
            </w:r>
            <w:proofErr w:type="spellEnd"/>
            <w:r w:rsidRPr="00265E81">
              <w:t xml:space="preserve"> </w:t>
            </w:r>
            <w:proofErr w:type="spellStart"/>
            <w:r w:rsidRPr="00265E81">
              <w:lastRenderedPageBreak/>
              <w:t>інформацію</w:t>
            </w:r>
            <w:proofErr w:type="spellEnd"/>
            <w:r w:rsidRPr="00265E81">
              <w:t xml:space="preserve"> з </w:t>
            </w:r>
            <w:proofErr w:type="spellStart"/>
            <w:r w:rsidRPr="00265E81">
              <w:t>питань</w:t>
            </w:r>
            <w:proofErr w:type="spellEnd"/>
            <w:r w:rsidRPr="00265E81">
              <w:t xml:space="preserve"> </w:t>
            </w:r>
            <w:proofErr w:type="spellStart"/>
            <w:r w:rsidRPr="00265E81">
              <w:t>проведення</w:t>
            </w:r>
            <w:proofErr w:type="spellEnd"/>
            <w:r w:rsidRPr="00265E81">
              <w:t xml:space="preserve"> </w:t>
            </w:r>
            <w:r>
              <w:rPr>
                <w:lang w:val="uk-UA"/>
              </w:rPr>
              <w:t>співбесіди</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Default="00770E17" w:rsidP="00770E17">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roofErr w:type="spellStart"/>
            <w:r w:rsidRPr="00924C41">
              <w:rPr>
                <w:rFonts w:ascii="Times New Roman" w:eastAsia="Calibri" w:hAnsi="Times New Roman" w:cs="Times New Roman"/>
                <w:sz w:val="24"/>
                <w:szCs w:val="24"/>
                <w:lang w:eastAsia="en-US"/>
              </w:rPr>
              <w:lastRenderedPageBreak/>
              <w:t>тел</w:t>
            </w:r>
            <w:proofErr w:type="spellEnd"/>
            <w:r w:rsidRPr="00924C41">
              <w:rPr>
                <w:rFonts w:ascii="Times New Roman" w:eastAsia="Calibri" w:hAnsi="Times New Roman" w:cs="Times New Roman"/>
                <w:sz w:val="24"/>
                <w:szCs w:val="24"/>
                <w:lang w:eastAsia="en-US"/>
              </w:rPr>
              <w:t>. (0352) 220136</w:t>
            </w:r>
          </w:p>
          <w:p w:rsidR="00770E17" w:rsidRPr="00924C41" w:rsidRDefault="00770E17" w:rsidP="00770E17">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770E17"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Pr="00320D8E" w:rsidRDefault="00770E17" w:rsidP="00770E17">
            <w:pPr>
              <w:pStyle w:val="rvps12"/>
              <w:spacing w:before="0" w:beforeAutospacing="0" w:after="0" w:afterAutospacing="0"/>
              <w:jc w:val="center"/>
              <w:rPr>
                <w:b/>
                <w:color w:val="000000"/>
              </w:rPr>
            </w:pPr>
            <w:r w:rsidRPr="00320D8E">
              <w:rPr>
                <w:b/>
                <w:color w:val="000000"/>
              </w:rPr>
              <w:lastRenderedPageBreak/>
              <w:t>Кваліфікаційні вимоги</w:t>
            </w:r>
          </w:p>
        </w:tc>
      </w:tr>
      <w:tr w:rsidR="00770E17"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Pr="00320D8E" w:rsidRDefault="00770E17" w:rsidP="00770E17">
            <w:pPr>
              <w:pStyle w:val="rvps12"/>
              <w:spacing w:before="0" w:beforeAutospacing="0" w:after="0" w:afterAutospacing="0"/>
              <w:rPr>
                <w:color w:val="000000"/>
              </w:rPr>
            </w:pPr>
            <w:r w:rsidRPr="00320D8E">
              <w:rPr>
                <w:color w:val="000000"/>
              </w:rPr>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1471DF" w:rsidRDefault="00770E17" w:rsidP="00770E17">
            <w:pPr>
              <w:pStyle w:val="a6"/>
              <w:tabs>
                <w:tab w:val="left" w:pos="645"/>
              </w:tabs>
              <w:spacing w:before="150" w:after="150"/>
              <w:ind w:left="288" w:right="137"/>
              <w:jc w:val="both"/>
            </w:pPr>
            <w:proofErr w:type="spellStart"/>
            <w:r w:rsidRPr="001471DF">
              <w:t>Освіта</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552E63" w:rsidRDefault="00770E17" w:rsidP="00383B2B">
            <w:pPr>
              <w:pStyle w:val="a6"/>
              <w:tabs>
                <w:tab w:val="left" w:pos="645"/>
              </w:tabs>
              <w:spacing w:before="150" w:after="150"/>
              <w:ind w:left="280" w:right="137" w:firstLine="5"/>
              <w:jc w:val="both"/>
            </w:pPr>
            <w:proofErr w:type="spellStart"/>
            <w:r w:rsidRPr="001471DF">
              <w:t>Вища</w:t>
            </w:r>
            <w:proofErr w:type="spellEnd"/>
            <w:r w:rsidRPr="001471DF">
              <w:t xml:space="preserve"> </w:t>
            </w:r>
            <w:proofErr w:type="spellStart"/>
            <w:r w:rsidRPr="001471DF">
              <w:t>освіта</w:t>
            </w:r>
            <w:proofErr w:type="spellEnd"/>
            <w:r w:rsidRPr="001471DF">
              <w:t xml:space="preserve"> за </w:t>
            </w:r>
            <w:proofErr w:type="spellStart"/>
            <w:r w:rsidRPr="001471DF">
              <w:t>освітнім</w:t>
            </w:r>
            <w:proofErr w:type="spellEnd"/>
            <w:r w:rsidRPr="001471DF">
              <w:t xml:space="preserve"> </w:t>
            </w:r>
            <w:proofErr w:type="spellStart"/>
            <w:r w:rsidRPr="001471DF">
              <w:t>ступенем</w:t>
            </w:r>
            <w:proofErr w:type="spellEnd"/>
            <w:r w:rsidRPr="001471DF">
              <w:t xml:space="preserve"> не </w:t>
            </w:r>
            <w:proofErr w:type="spellStart"/>
            <w:r w:rsidRPr="001471DF">
              <w:t>нижче</w:t>
            </w:r>
            <w:proofErr w:type="spellEnd"/>
            <w:r w:rsidRPr="001471DF">
              <w:t xml:space="preserve"> </w:t>
            </w:r>
            <w:proofErr w:type="spellStart"/>
            <w:r w:rsidRPr="001471DF">
              <w:t>молодшого</w:t>
            </w:r>
            <w:proofErr w:type="spellEnd"/>
            <w:r w:rsidRPr="001471DF">
              <w:t xml:space="preserve"> бакалавра </w:t>
            </w:r>
            <w:proofErr w:type="spellStart"/>
            <w:r w:rsidRPr="001471DF">
              <w:t>або</w:t>
            </w:r>
            <w:proofErr w:type="spellEnd"/>
            <w:r w:rsidRPr="001471DF">
              <w:t xml:space="preserve"> бакалавра </w:t>
            </w:r>
          </w:p>
        </w:tc>
      </w:tr>
      <w:tr w:rsidR="00770E17"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Pr="00320D8E" w:rsidRDefault="00770E17" w:rsidP="00770E17">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1471DF" w:rsidRDefault="00770E17" w:rsidP="00770E17">
            <w:pPr>
              <w:pStyle w:val="a6"/>
              <w:tabs>
                <w:tab w:val="left" w:pos="645"/>
              </w:tabs>
              <w:spacing w:before="150" w:after="150"/>
              <w:ind w:left="288" w:right="137"/>
              <w:jc w:val="both"/>
            </w:pPr>
            <w:proofErr w:type="spellStart"/>
            <w:r w:rsidRPr="001471DF">
              <w:t>Досвід</w:t>
            </w:r>
            <w:proofErr w:type="spellEnd"/>
            <w:r w:rsidRPr="001471DF">
              <w:t xml:space="preserve"> </w:t>
            </w:r>
            <w:proofErr w:type="spellStart"/>
            <w:r w:rsidRPr="001471DF">
              <w:t>роботи</w:t>
            </w:r>
            <w:proofErr w:type="spellEnd"/>
            <w:r w:rsidRPr="001471DF">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1471DF" w:rsidRDefault="00770E17" w:rsidP="00770E17">
            <w:pPr>
              <w:pStyle w:val="a6"/>
              <w:tabs>
                <w:tab w:val="left" w:pos="645"/>
              </w:tabs>
              <w:spacing w:before="150" w:after="150"/>
              <w:ind w:left="288" w:right="137"/>
              <w:jc w:val="both"/>
            </w:pPr>
            <w:r w:rsidRPr="001471DF">
              <w:t xml:space="preserve">Не </w:t>
            </w:r>
            <w:proofErr w:type="spellStart"/>
            <w:r w:rsidRPr="001471DF">
              <w:t>потребу</w:t>
            </w:r>
            <w:bookmarkStart w:id="8" w:name="_GoBack"/>
            <w:bookmarkEnd w:id="8"/>
            <w:r w:rsidRPr="001471DF">
              <w:t>є</w:t>
            </w:r>
            <w:proofErr w:type="spellEnd"/>
          </w:p>
        </w:tc>
      </w:tr>
      <w:tr w:rsidR="00770E17"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0E17" w:rsidRPr="00320D8E" w:rsidRDefault="00770E17" w:rsidP="00770E17">
            <w:pPr>
              <w:pStyle w:val="rvps12"/>
              <w:spacing w:before="0" w:beforeAutospacing="0" w:after="0" w:afterAutospacing="0"/>
              <w:rPr>
                <w:color w:val="000000"/>
              </w:rPr>
            </w:pPr>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1471DF" w:rsidRDefault="00770E17" w:rsidP="00770E17">
            <w:pPr>
              <w:pStyle w:val="a6"/>
              <w:tabs>
                <w:tab w:val="left" w:pos="645"/>
              </w:tabs>
              <w:spacing w:before="150" w:after="150"/>
              <w:ind w:left="288" w:right="137"/>
              <w:jc w:val="both"/>
            </w:pPr>
            <w:proofErr w:type="spellStart"/>
            <w:r w:rsidRPr="001471DF">
              <w:t>Володіння</w:t>
            </w:r>
            <w:proofErr w:type="spellEnd"/>
            <w:r w:rsidRPr="001471DF">
              <w:t xml:space="preserve"> державною </w:t>
            </w:r>
            <w:proofErr w:type="spellStart"/>
            <w:r w:rsidRPr="001471DF">
              <w:t>мовою</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770E17" w:rsidRPr="001471DF" w:rsidRDefault="00770E17" w:rsidP="00770E17">
            <w:pPr>
              <w:pStyle w:val="a6"/>
              <w:tabs>
                <w:tab w:val="left" w:pos="645"/>
              </w:tabs>
              <w:spacing w:before="150" w:after="150"/>
              <w:ind w:left="288" w:right="137"/>
              <w:jc w:val="both"/>
            </w:pPr>
            <w:proofErr w:type="spellStart"/>
            <w:r w:rsidRPr="001471DF">
              <w:t>Вільне</w:t>
            </w:r>
            <w:proofErr w:type="spellEnd"/>
            <w:r w:rsidRPr="001471DF">
              <w:t xml:space="preserve"> </w:t>
            </w:r>
            <w:proofErr w:type="spellStart"/>
            <w:r w:rsidRPr="001471DF">
              <w:t>володіння</w:t>
            </w:r>
            <w:proofErr w:type="spellEnd"/>
            <w:r w:rsidRPr="001471DF">
              <w:t xml:space="preserve"> державною </w:t>
            </w:r>
            <w:proofErr w:type="spellStart"/>
            <w:r w:rsidRPr="001471DF">
              <w:t>мовою</w:t>
            </w:r>
            <w:proofErr w:type="spellEnd"/>
          </w:p>
        </w:tc>
      </w:tr>
    </w:tbl>
    <w:p w:rsidR="0027287B" w:rsidRPr="00320D8E" w:rsidRDefault="0027287B" w:rsidP="006B6014">
      <w:pPr>
        <w:tabs>
          <w:tab w:val="left" w:pos="5020"/>
        </w:tabs>
        <w:spacing w:after="0" w:line="240" w:lineRule="auto"/>
        <w:rPr>
          <w:rFonts w:ascii="Times New Roman" w:hAnsi="Times New Roman" w:cs="Times New Roman"/>
          <w:sz w:val="24"/>
          <w:szCs w:val="24"/>
          <w:lang w:val="ru-RU" w:eastAsia="ru-RU"/>
        </w:rPr>
      </w:pPr>
    </w:p>
    <w:sectPr w:rsidR="0027287B" w:rsidRPr="00320D8E" w:rsidSect="006B6014">
      <w:pgSz w:w="11906" w:h="16838"/>
      <w:pgMar w:top="993" w:right="73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E2C5593"/>
    <w:multiLevelType w:val="hybridMultilevel"/>
    <w:tmpl w:val="60F27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B465DD"/>
    <w:multiLevelType w:val="hybridMultilevel"/>
    <w:tmpl w:val="581492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0A5473"/>
    <w:multiLevelType w:val="hybridMultilevel"/>
    <w:tmpl w:val="0BAC1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7B"/>
    <w:rsid w:val="00016169"/>
    <w:rsid w:val="0004768B"/>
    <w:rsid w:val="00055011"/>
    <w:rsid w:val="000802F7"/>
    <w:rsid w:val="000A1AB4"/>
    <w:rsid w:val="000E2B5A"/>
    <w:rsid w:val="00164D5F"/>
    <w:rsid w:val="001A45D9"/>
    <w:rsid w:val="001E1F14"/>
    <w:rsid w:val="00251061"/>
    <w:rsid w:val="00252F46"/>
    <w:rsid w:val="00265E81"/>
    <w:rsid w:val="0027287B"/>
    <w:rsid w:val="0028077F"/>
    <w:rsid w:val="002E4D98"/>
    <w:rsid w:val="00320D8E"/>
    <w:rsid w:val="00337177"/>
    <w:rsid w:val="003514B3"/>
    <w:rsid w:val="00383B2B"/>
    <w:rsid w:val="00392540"/>
    <w:rsid w:val="003A327E"/>
    <w:rsid w:val="004E51BD"/>
    <w:rsid w:val="005115A9"/>
    <w:rsid w:val="00545CCE"/>
    <w:rsid w:val="00552E63"/>
    <w:rsid w:val="00595DE3"/>
    <w:rsid w:val="00616E56"/>
    <w:rsid w:val="006A1440"/>
    <w:rsid w:val="006B6014"/>
    <w:rsid w:val="006C78C4"/>
    <w:rsid w:val="006F3507"/>
    <w:rsid w:val="006F75E7"/>
    <w:rsid w:val="00746ECC"/>
    <w:rsid w:val="00747EF4"/>
    <w:rsid w:val="00770E17"/>
    <w:rsid w:val="00787FAF"/>
    <w:rsid w:val="007D698D"/>
    <w:rsid w:val="0082133B"/>
    <w:rsid w:val="008C6F15"/>
    <w:rsid w:val="00922B44"/>
    <w:rsid w:val="00924C41"/>
    <w:rsid w:val="00935CE7"/>
    <w:rsid w:val="00966F51"/>
    <w:rsid w:val="009720A5"/>
    <w:rsid w:val="00976E9F"/>
    <w:rsid w:val="00990A39"/>
    <w:rsid w:val="009B48CC"/>
    <w:rsid w:val="009D04EC"/>
    <w:rsid w:val="009D0DF7"/>
    <w:rsid w:val="009D4328"/>
    <w:rsid w:val="00A54FAB"/>
    <w:rsid w:val="00AC1019"/>
    <w:rsid w:val="00AD7E58"/>
    <w:rsid w:val="00AE13F8"/>
    <w:rsid w:val="00AF2698"/>
    <w:rsid w:val="00BB32B3"/>
    <w:rsid w:val="00BE3203"/>
    <w:rsid w:val="00C85874"/>
    <w:rsid w:val="00CC2717"/>
    <w:rsid w:val="00CD52D6"/>
    <w:rsid w:val="00D830D9"/>
    <w:rsid w:val="00DA1D9E"/>
    <w:rsid w:val="00E06290"/>
    <w:rsid w:val="00E42F2D"/>
    <w:rsid w:val="00EA6580"/>
    <w:rsid w:val="00EF6FEF"/>
    <w:rsid w:val="00F00B97"/>
    <w:rsid w:val="00F02F79"/>
    <w:rsid w:val="00F17013"/>
    <w:rsid w:val="00F86454"/>
    <w:rsid w:val="00FA7EC5"/>
    <w:rsid w:val="00FB1867"/>
    <w:rsid w:val="00FE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2927</Words>
  <Characters>1669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Пилипенко Ольга Дмитрівна</cp:lastModifiedBy>
  <cp:revision>5</cp:revision>
  <cp:lastPrinted>2023-01-23T14:11:00Z</cp:lastPrinted>
  <dcterms:created xsi:type="dcterms:W3CDTF">2023-01-23T14:09:00Z</dcterms:created>
  <dcterms:modified xsi:type="dcterms:W3CDTF">2023-01-24T10:55:00Z</dcterms:modified>
</cp:coreProperties>
</file>