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BD" w:rsidRPr="005E1B79" w:rsidRDefault="004777BD" w:rsidP="00274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B79">
        <w:rPr>
          <w:rFonts w:ascii="Times New Roman" w:hAnsi="Times New Roman" w:cs="Times New Roman"/>
          <w:sz w:val="24"/>
          <w:szCs w:val="24"/>
        </w:rPr>
        <w:t>Обґрунтування щодо проведення</w:t>
      </w:r>
    </w:p>
    <w:p w:rsidR="005E1B79" w:rsidRPr="005E1B79" w:rsidRDefault="004777BD" w:rsidP="00274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E1B79">
        <w:rPr>
          <w:rFonts w:ascii="Times New Roman" w:hAnsi="Times New Roman" w:cs="Times New Roman"/>
          <w:sz w:val="24"/>
          <w:szCs w:val="24"/>
        </w:rPr>
        <w:t>переговорної процедури</w:t>
      </w:r>
      <w:r w:rsidR="005E1B79" w:rsidRPr="005E1B79">
        <w:rPr>
          <w:rFonts w:ascii="Times New Roman" w:hAnsi="Times New Roman" w:cs="Times New Roman"/>
          <w:sz w:val="24"/>
          <w:szCs w:val="24"/>
          <w:lang w:val="ru-RU"/>
        </w:rPr>
        <w:t xml:space="preserve"> за предметом </w:t>
      </w:r>
      <w:proofErr w:type="spellStart"/>
      <w:r w:rsidR="005E1B79" w:rsidRPr="005E1B79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</w:p>
    <w:p w:rsidR="004777BD" w:rsidRPr="005E1B79" w:rsidRDefault="005E1B79" w:rsidP="00274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1B79">
        <w:rPr>
          <w:rFonts w:ascii="Times New Roman" w:hAnsi="Times New Roman" w:cs="Times New Roman"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5E1B79">
        <w:rPr>
          <w:rFonts w:ascii="Times New Roman" w:hAnsi="Times New Roman" w:cs="Times New Roman"/>
          <w:bCs/>
          <w:iCs/>
          <w:sz w:val="24"/>
          <w:szCs w:val="24"/>
        </w:rPr>
        <w:t>арки поштові»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(код </w:t>
      </w:r>
      <w:r w:rsidRPr="005E1B79">
        <w:rPr>
          <w:rFonts w:ascii="Times New Roman" w:hAnsi="Times New Roman" w:cs="Times New Roman"/>
          <w:bCs/>
          <w:iCs/>
          <w:sz w:val="24"/>
          <w:szCs w:val="24"/>
        </w:rPr>
        <w:t>ДК 021:2015 22410000-7</w:t>
      </w:r>
      <w:r w:rsidRPr="005E1B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Марки</w:t>
      </w:r>
      <w:r w:rsidRPr="005E1B79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4777BD" w:rsidRPr="005E1B79" w:rsidRDefault="004777BD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1F" w:rsidRDefault="00AF376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№710 «Про ефективне використання бюджетних коштів, </w:t>
      </w:r>
      <w:r w:rsidRPr="00AF3762">
        <w:rPr>
          <w:rFonts w:ascii="Times New Roman" w:hAnsi="Times New Roman" w:cs="Times New Roman"/>
          <w:sz w:val="24"/>
          <w:szCs w:val="24"/>
        </w:rPr>
        <w:t xml:space="preserve">головним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використання коштів </w:t>
      </w:r>
      <w:r w:rsidR="003705AE">
        <w:rPr>
          <w:rFonts w:ascii="Times New Roman" w:hAnsi="Times New Roman" w:cs="Times New Roman"/>
          <w:sz w:val="24"/>
          <w:szCs w:val="24"/>
        </w:rPr>
        <w:t xml:space="preserve">необхідно </w:t>
      </w:r>
      <w:r>
        <w:rPr>
          <w:rFonts w:ascii="Times New Roman" w:hAnsi="Times New Roman" w:cs="Times New Roman"/>
          <w:sz w:val="24"/>
          <w:szCs w:val="24"/>
        </w:rPr>
        <w:t xml:space="preserve">забезпечити </w:t>
      </w:r>
      <w:r w:rsidRPr="00AF3762">
        <w:rPr>
          <w:rFonts w:ascii="Times New Roman" w:hAnsi="Times New Roman" w:cs="Times New Roman"/>
          <w:sz w:val="24"/>
          <w:szCs w:val="24"/>
        </w:rPr>
        <w:t xml:space="preserve"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</w:t>
      </w:r>
      <w:proofErr w:type="spellStart"/>
      <w:r w:rsidRPr="00AF376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AF3762">
        <w:rPr>
          <w:rFonts w:ascii="Times New Roman" w:hAnsi="Times New Roman" w:cs="Times New Roman"/>
          <w:sz w:val="24"/>
          <w:szCs w:val="24"/>
        </w:rPr>
        <w:t xml:space="preserve"> або повідомлення про намір укласти договір про закупівлю за результатами переговорної процедури </w:t>
      </w:r>
      <w:proofErr w:type="spellStart"/>
      <w:r w:rsidRPr="00AF3762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AF3762">
        <w:rPr>
          <w:rFonts w:ascii="Times New Roman" w:hAnsi="Times New Roman" w:cs="Times New Roman"/>
          <w:sz w:val="24"/>
          <w:szCs w:val="24"/>
        </w:rPr>
        <w:t>.</w:t>
      </w:r>
    </w:p>
    <w:p w:rsidR="003705AE" w:rsidRDefault="003705AE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Враховуючи наведене, повідомляємо наступне.</w:t>
      </w:r>
    </w:p>
    <w:p w:rsidR="002D3157" w:rsidRDefault="002D3157" w:rsidP="002D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Потреба у проведення закупівлі о</w:t>
      </w:r>
      <w:r w:rsidR="00915AE1">
        <w:rPr>
          <w:rFonts w:ascii="Times New Roman" w:hAnsi="Times New Roman" w:cs="Times New Roman"/>
          <w:sz w:val="24"/>
          <w:szCs w:val="24"/>
        </w:rPr>
        <w:t xml:space="preserve">бґрунтована службовою запискою </w:t>
      </w:r>
      <w:r w:rsidR="00CC14C3">
        <w:rPr>
          <w:rFonts w:ascii="Times New Roman" w:hAnsi="Times New Roman" w:cs="Times New Roman"/>
          <w:sz w:val="24"/>
          <w:szCs w:val="24"/>
        </w:rPr>
        <w:t xml:space="preserve">в.о. </w:t>
      </w:r>
      <w:r w:rsidR="00935E23">
        <w:rPr>
          <w:rFonts w:ascii="Times New Roman" w:hAnsi="Times New Roman" w:cs="Times New Roman"/>
          <w:sz w:val="24"/>
          <w:szCs w:val="24"/>
        </w:rPr>
        <w:t>начальника відділу документального забезпечення</w:t>
      </w:r>
      <w:r w:rsidR="00915AE1">
        <w:rPr>
          <w:rFonts w:ascii="Times New Roman" w:hAnsi="Times New Roman" w:cs="Times New Roman"/>
          <w:sz w:val="24"/>
          <w:szCs w:val="24"/>
        </w:rPr>
        <w:t>, яка</w:t>
      </w:r>
      <w:r w:rsidR="00935E23">
        <w:rPr>
          <w:rFonts w:ascii="Times New Roman" w:hAnsi="Times New Roman" w:cs="Times New Roman"/>
          <w:sz w:val="24"/>
          <w:szCs w:val="24"/>
        </w:rPr>
        <w:t xml:space="preserve"> погоджена із начальни</w:t>
      </w:r>
      <w:r w:rsidR="00CC14C3">
        <w:rPr>
          <w:rFonts w:ascii="Times New Roman" w:hAnsi="Times New Roman" w:cs="Times New Roman"/>
          <w:sz w:val="24"/>
          <w:szCs w:val="24"/>
        </w:rPr>
        <w:t>ком фінансового відділу та головою</w:t>
      </w:r>
      <w:r w:rsidR="00935E23">
        <w:rPr>
          <w:rFonts w:ascii="Times New Roman" w:hAnsi="Times New Roman" w:cs="Times New Roman"/>
          <w:sz w:val="24"/>
          <w:szCs w:val="24"/>
        </w:rPr>
        <w:t xml:space="preserve"> суду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E23" w:rsidRDefault="002D3157" w:rsidP="001D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Зокрема, </w:t>
      </w:r>
      <w:r w:rsidR="00CC14C3">
        <w:rPr>
          <w:rFonts w:ascii="Times New Roman" w:hAnsi="Times New Roman" w:cs="Times New Roman"/>
          <w:sz w:val="24"/>
          <w:szCs w:val="24"/>
        </w:rPr>
        <w:t xml:space="preserve">в.о.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CC14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відділу документального мотивує службову записку необхідністю забезпечення належного </w:t>
      </w:r>
      <w:r w:rsidR="001D7865">
        <w:rPr>
          <w:rFonts w:ascii="Times New Roman" w:hAnsi="Times New Roman" w:cs="Times New Roman"/>
          <w:sz w:val="24"/>
          <w:szCs w:val="24"/>
        </w:rPr>
        <w:t>функціонування апарату</w:t>
      </w:r>
      <w:r>
        <w:rPr>
          <w:rFonts w:ascii="Times New Roman" w:hAnsi="Times New Roman" w:cs="Times New Roman"/>
          <w:sz w:val="24"/>
          <w:szCs w:val="24"/>
        </w:rPr>
        <w:t xml:space="preserve"> Тернопільського ок</w:t>
      </w:r>
      <w:r w:rsidR="001D7865">
        <w:rPr>
          <w:rFonts w:ascii="Times New Roman" w:hAnsi="Times New Roman" w:cs="Times New Roman"/>
          <w:sz w:val="24"/>
          <w:szCs w:val="24"/>
        </w:rPr>
        <w:t>ружного адміністративного суду та наяв</w:t>
      </w:r>
      <w:r w:rsidR="00915AE1">
        <w:rPr>
          <w:rFonts w:ascii="Times New Roman" w:hAnsi="Times New Roman" w:cs="Times New Roman"/>
          <w:sz w:val="24"/>
          <w:szCs w:val="24"/>
        </w:rPr>
        <w:t>ністю бюджетних призначень.</w:t>
      </w:r>
    </w:p>
    <w:p w:rsidR="00915AE1" w:rsidRDefault="00915AE1" w:rsidP="001D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Просить затвердити річний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організувати проведення закупівлі з урахуванням наведеного: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935E23" w:rsidRPr="00935E23" w:rsidTr="00FE40B0">
        <w:tc>
          <w:tcPr>
            <w:tcW w:w="6941" w:type="dxa"/>
          </w:tcPr>
          <w:p w:rsidR="00935E23" w:rsidRPr="00935E23" w:rsidRDefault="00935E2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3">
              <w:rPr>
                <w:rFonts w:ascii="Times New Roman" w:hAnsi="Times New Roman" w:cs="Times New Roman"/>
                <w:sz w:val="24"/>
                <w:szCs w:val="24"/>
              </w:rPr>
              <w:t>Предмет закупівлі</w:t>
            </w:r>
          </w:p>
        </w:tc>
        <w:tc>
          <w:tcPr>
            <w:tcW w:w="2404" w:type="dxa"/>
          </w:tcPr>
          <w:p w:rsidR="00935E23" w:rsidRPr="00935E23" w:rsidRDefault="00935E2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23">
              <w:rPr>
                <w:rFonts w:ascii="Times New Roman" w:hAnsi="Times New Roman" w:cs="Times New Roman"/>
                <w:sz w:val="24"/>
                <w:szCs w:val="24"/>
              </w:rPr>
              <w:t>Наявні бюджетні призначення</w:t>
            </w:r>
          </w:p>
        </w:tc>
      </w:tr>
      <w:tr w:rsidR="00C94274" w:rsidRPr="00935E23" w:rsidTr="00FE40B0">
        <w:tc>
          <w:tcPr>
            <w:tcW w:w="6941" w:type="dxa"/>
          </w:tcPr>
          <w:p w:rsidR="00C94274" w:rsidRPr="0033042F" w:rsidRDefault="00C94274" w:rsidP="00C942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марка поштова «</w:t>
            </w:r>
            <w:r w:rsidRPr="0033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33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1584 шт.</w:t>
            </w:r>
          </w:p>
        </w:tc>
        <w:tc>
          <w:tcPr>
            <w:tcW w:w="2404" w:type="dxa"/>
          </w:tcPr>
          <w:p w:rsidR="00C94274" w:rsidRPr="0033042F" w:rsidRDefault="00C94274" w:rsidP="00C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2F">
              <w:rPr>
                <w:rFonts w:ascii="Times New Roman" w:hAnsi="Times New Roman" w:cs="Times New Roman"/>
                <w:sz w:val="24"/>
                <w:szCs w:val="24"/>
              </w:rPr>
              <w:t>23760,00 грн</w:t>
            </w:r>
          </w:p>
        </w:tc>
      </w:tr>
      <w:tr w:rsidR="00C94274" w:rsidRPr="00935E23" w:rsidTr="00FE40B0">
        <w:tc>
          <w:tcPr>
            <w:tcW w:w="6941" w:type="dxa"/>
          </w:tcPr>
          <w:p w:rsidR="00C94274" w:rsidRPr="0033042F" w:rsidRDefault="00C94274" w:rsidP="00C942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марка поштова</w:t>
            </w:r>
            <w:r w:rsidRPr="0033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3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3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33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7840 шт.</w:t>
            </w:r>
          </w:p>
        </w:tc>
        <w:tc>
          <w:tcPr>
            <w:tcW w:w="2404" w:type="dxa"/>
          </w:tcPr>
          <w:p w:rsidR="00C94274" w:rsidRPr="0033042F" w:rsidRDefault="00C94274" w:rsidP="00C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2F">
              <w:rPr>
                <w:rFonts w:ascii="Times New Roman" w:hAnsi="Times New Roman" w:cs="Times New Roman"/>
                <w:sz w:val="24"/>
                <w:szCs w:val="24"/>
              </w:rPr>
              <w:t>180320,00 грн</w:t>
            </w:r>
          </w:p>
        </w:tc>
      </w:tr>
      <w:tr w:rsidR="00C94274" w:rsidRPr="00935E23" w:rsidTr="00FE40B0">
        <w:tc>
          <w:tcPr>
            <w:tcW w:w="6941" w:type="dxa"/>
          </w:tcPr>
          <w:p w:rsidR="00C94274" w:rsidRPr="0033042F" w:rsidRDefault="00C94274" w:rsidP="00C942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марка поштова «</w:t>
            </w:r>
            <w:r w:rsidRPr="0033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33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16875 шт.</w:t>
            </w:r>
          </w:p>
        </w:tc>
        <w:tc>
          <w:tcPr>
            <w:tcW w:w="2404" w:type="dxa"/>
          </w:tcPr>
          <w:p w:rsidR="00C94274" w:rsidRPr="0033042F" w:rsidRDefault="00C94274" w:rsidP="00C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2F">
              <w:rPr>
                <w:rFonts w:ascii="Times New Roman" w:hAnsi="Times New Roman" w:cs="Times New Roman"/>
                <w:sz w:val="24"/>
                <w:szCs w:val="24"/>
              </w:rPr>
              <w:t>202500,00 грн</w:t>
            </w:r>
          </w:p>
        </w:tc>
      </w:tr>
      <w:tr w:rsidR="00C94274" w:rsidRPr="00935E23" w:rsidTr="00FE40B0">
        <w:tc>
          <w:tcPr>
            <w:tcW w:w="6941" w:type="dxa"/>
          </w:tcPr>
          <w:p w:rsidR="00C94274" w:rsidRPr="0033042F" w:rsidRDefault="00C94274" w:rsidP="00C942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марка поштова «</w:t>
            </w:r>
            <w:r w:rsidRPr="0033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33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3980 шт.</w:t>
            </w:r>
          </w:p>
        </w:tc>
        <w:tc>
          <w:tcPr>
            <w:tcW w:w="2404" w:type="dxa"/>
          </w:tcPr>
          <w:p w:rsidR="00C94274" w:rsidRPr="0033042F" w:rsidRDefault="00C94274" w:rsidP="00C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2F">
              <w:rPr>
                <w:rFonts w:ascii="Times New Roman" w:hAnsi="Times New Roman" w:cs="Times New Roman"/>
                <w:sz w:val="24"/>
                <w:szCs w:val="24"/>
              </w:rPr>
              <w:t>71640,00 грн</w:t>
            </w:r>
          </w:p>
        </w:tc>
      </w:tr>
      <w:tr w:rsidR="00C94274" w:rsidRPr="00935E23" w:rsidTr="00FE40B0">
        <w:tc>
          <w:tcPr>
            <w:tcW w:w="6941" w:type="dxa"/>
          </w:tcPr>
          <w:p w:rsidR="00C94274" w:rsidRPr="0033042F" w:rsidRDefault="00C94274" w:rsidP="00C942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марка поштова «</w:t>
            </w:r>
            <w:r w:rsidRPr="0033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33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1980 шт.</w:t>
            </w:r>
          </w:p>
        </w:tc>
        <w:tc>
          <w:tcPr>
            <w:tcW w:w="2404" w:type="dxa"/>
          </w:tcPr>
          <w:p w:rsidR="00C94274" w:rsidRPr="0033042F" w:rsidRDefault="00C94274" w:rsidP="00C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2F">
              <w:rPr>
                <w:rFonts w:ascii="Times New Roman" w:hAnsi="Times New Roman" w:cs="Times New Roman"/>
                <w:sz w:val="24"/>
                <w:szCs w:val="24"/>
              </w:rPr>
              <w:t>21780,00 грн</w:t>
            </w:r>
          </w:p>
        </w:tc>
      </w:tr>
      <w:tr w:rsidR="00C94274" w:rsidRPr="00935E23" w:rsidTr="00FE40B0">
        <w:tc>
          <w:tcPr>
            <w:tcW w:w="6941" w:type="dxa"/>
          </w:tcPr>
          <w:p w:rsidR="00C94274" w:rsidRPr="0033042F" w:rsidRDefault="00C94274" w:rsidP="00C942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разом – 32259 шт.</w:t>
            </w:r>
          </w:p>
        </w:tc>
        <w:tc>
          <w:tcPr>
            <w:tcW w:w="2404" w:type="dxa"/>
          </w:tcPr>
          <w:p w:rsidR="00C94274" w:rsidRPr="0033042F" w:rsidRDefault="00C94274" w:rsidP="00C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2F">
              <w:rPr>
                <w:rFonts w:ascii="Times New Roman" w:hAnsi="Times New Roman" w:cs="Times New Roman"/>
                <w:sz w:val="24"/>
                <w:szCs w:val="24"/>
              </w:rPr>
              <w:t>500000,00 грн</w:t>
            </w:r>
          </w:p>
        </w:tc>
      </w:tr>
    </w:tbl>
    <w:p w:rsidR="001866B6" w:rsidRDefault="000848D8" w:rsidP="0018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 час</w:t>
      </w:r>
      <w:r w:rsidR="005E1B79">
        <w:rPr>
          <w:rFonts w:ascii="Times New Roman" w:hAnsi="Times New Roman" w:cs="Times New Roman"/>
          <w:sz w:val="24"/>
          <w:szCs w:val="24"/>
        </w:rPr>
        <w:t xml:space="preserve"> визначення </w:t>
      </w:r>
      <w:r w:rsidR="002D3157">
        <w:rPr>
          <w:rFonts w:ascii="Times New Roman" w:hAnsi="Times New Roman" w:cs="Times New Roman"/>
          <w:sz w:val="24"/>
          <w:szCs w:val="24"/>
        </w:rPr>
        <w:t xml:space="preserve">орієнтовної вартості закупівлі Замовник </w:t>
      </w:r>
      <w:r w:rsidR="001866B6">
        <w:rPr>
          <w:rFonts w:ascii="Times New Roman" w:hAnsi="Times New Roman" w:cs="Times New Roman"/>
          <w:sz w:val="24"/>
          <w:szCs w:val="24"/>
        </w:rPr>
        <w:t>керувався наказом Міністерства розвитку економіки, торгівлі та сільського господарства від 18.02.2020 №275 «Про затвердження примірної методики визначення очікуваної вартості предмета закупівлі» (далі – Примірна методика)</w:t>
      </w:r>
      <w:r w:rsidR="00915AE1">
        <w:rPr>
          <w:rFonts w:ascii="Times New Roman" w:hAnsi="Times New Roman" w:cs="Times New Roman"/>
          <w:sz w:val="24"/>
          <w:szCs w:val="24"/>
        </w:rPr>
        <w:t>.</w:t>
      </w:r>
    </w:p>
    <w:p w:rsidR="002D3157" w:rsidRDefault="001866B6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 виконання вимог Примірної методики, Замовник проаналізував</w:t>
      </w:r>
      <w:r w:rsidR="002D3157">
        <w:rPr>
          <w:rFonts w:ascii="Times New Roman" w:hAnsi="Times New Roman" w:cs="Times New Roman"/>
          <w:sz w:val="24"/>
          <w:szCs w:val="24"/>
        </w:rPr>
        <w:t xml:space="preserve"> закупівлі за попередні періоди (20</w:t>
      </w:r>
      <w:r w:rsidR="00C94274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2D3157">
        <w:rPr>
          <w:rFonts w:ascii="Times New Roman" w:hAnsi="Times New Roman" w:cs="Times New Roman"/>
          <w:sz w:val="24"/>
          <w:szCs w:val="24"/>
        </w:rPr>
        <w:t>-202</w:t>
      </w:r>
      <w:r w:rsidR="00C9427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D3157">
        <w:rPr>
          <w:rFonts w:ascii="Times New Roman" w:hAnsi="Times New Roman" w:cs="Times New Roman"/>
          <w:sz w:val="24"/>
          <w:szCs w:val="24"/>
        </w:rPr>
        <w:t>), згідно із даними системи «</w:t>
      </w:r>
      <w:proofErr w:type="spellStart"/>
      <w:r w:rsidR="002D3157">
        <w:rPr>
          <w:rFonts w:ascii="Times New Roman" w:hAnsi="Times New Roman" w:cs="Times New Roman"/>
          <w:sz w:val="24"/>
          <w:szCs w:val="24"/>
        </w:rPr>
        <w:t>Прозорро</w:t>
      </w:r>
      <w:proofErr w:type="spellEnd"/>
      <w:r w:rsidR="002D31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вказаним предметом закупівлі, зокрема:</w:t>
      </w:r>
    </w:p>
    <w:p w:rsidR="00C94274" w:rsidRPr="001E491D" w:rsidRDefault="00C94274" w:rsidP="005E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91D">
        <w:rPr>
          <w:rFonts w:ascii="Times New Roman" w:hAnsi="Times New Roman" w:cs="Times New Roman"/>
          <w:sz w:val="24"/>
          <w:szCs w:val="24"/>
        </w:rPr>
        <w:t>https://prozorro.gov.ua/tender/UA-2022-01-19-000100-a</w:t>
      </w:r>
    </w:p>
    <w:p w:rsidR="00C94274" w:rsidRPr="001E491D" w:rsidRDefault="00C94274" w:rsidP="005E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91D">
        <w:rPr>
          <w:rFonts w:ascii="Times New Roman" w:hAnsi="Times New Roman" w:cs="Times New Roman"/>
          <w:sz w:val="24"/>
          <w:szCs w:val="24"/>
        </w:rPr>
        <w:t>https://prozorro.gov.ua/tender/UA-2022-01-28-012019-b</w:t>
      </w:r>
    </w:p>
    <w:p w:rsidR="00261947" w:rsidRPr="001E491D" w:rsidRDefault="00261947" w:rsidP="005E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91D">
        <w:rPr>
          <w:rFonts w:ascii="Times New Roman" w:hAnsi="Times New Roman" w:cs="Times New Roman"/>
          <w:sz w:val="24"/>
          <w:szCs w:val="24"/>
        </w:rPr>
        <w:t>https://prozorro.gov.ua/tender/UA-2022-01-11-000546-c</w:t>
      </w:r>
    </w:p>
    <w:p w:rsidR="000848D8" w:rsidRPr="001E491D" w:rsidRDefault="00261947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91D">
        <w:rPr>
          <w:rFonts w:ascii="Times New Roman" w:hAnsi="Times New Roman" w:cs="Times New Roman"/>
          <w:sz w:val="24"/>
          <w:szCs w:val="24"/>
        </w:rPr>
        <w:t>https://prozorro.gov.ua/tender/UA-2021-12-09-016337-c</w:t>
      </w:r>
      <w:r w:rsidR="002D3157" w:rsidRPr="001E491D">
        <w:rPr>
          <w:rFonts w:ascii="Times New Roman" w:hAnsi="Times New Roman" w:cs="Times New Roman"/>
          <w:sz w:val="24"/>
          <w:szCs w:val="24"/>
        </w:rPr>
        <w:t>;</w:t>
      </w:r>
    </w:p>
    <w:p w:rsidR="009C1E42" w:rsidRDefault="009C1E42" w:rsidP="009C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Рішенням </w:t>
      </w:r>
      <w:r w:rsidR="00261947">
        <w:rPr>
          <w:rFonts w:ascii="Times New Roman" w:hAnsi="Times New Roman" w:cs="Times New Roman"/>
          <w:sz w:val="24"/>
          <w:szCs w:val="24"/>
        </w:rPr>
        <w:t>уповноваженої особи</w:t>
      </w:r>
      <w:r>
        <w:rPr>
          <w:rFonts w:ascii="Times New Roman" w:hAnsi="Times New Roman" w:cs="Times New Roman"/>
          <w:sz w:val="24"/>
          <w:szCs w:val="24"/>
        </w:rPr>
        <w:t xml:space="preserve"> від </w:t>
      </w:r>
      <w:r w:rsidR="00261947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261947">
        <w:rPr>
          <w:rFonts w:ascii="Times New Roman" w:hAnsi="Times New Roman" w:cs="Times New Roman"/>
          <w:sz w:val="24"/>
          <w:szCs w:val="24"/>
        </w:rPr>
        <w:t>.01.2022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C1E42">
        <w:rPr>
          <w:rFonts w:ascii="Times New Roman" w:hAnsi="Times New Roman" w:cs="Times New Roman"/>
          <w:sz w:val="24"/>
          <w:szCs w:val="24"/>
        </w:rPr>
        <w:t>04-08/</w:t>
      </w:r>
      <w:r w:rsidR="00261947">
        <w:rPr>
          <w:rFonts w:ascii="Times New Roman" w:hAnsi="Times New Roman" w:cs="Times New Roman"/>
          <w:sz w:val="24"/>
          <w:szCs w:val="24"/>
          <w:lang w:val="ru-RU"/>
        </w:rPr>
        <w:t>06/22</w:t>
      </w:r>
      <w:r>
        <w:rPr>
          <w:rFonts w:ascii="Times New Roman" w:hAnsi="Times New Roman" w:cs="Times New Roman"/>
          <w:sz w:val="24"/>
          <w:szCs w:val="24"/>
        </w:rPr>
        <w:t>, серед іншого</w:t>
      </w:r>
      <w:r w:rsidR="00B929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визначено:</w:t>
      </w:r>
      <w:r w:rsidRPr="009C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E42" w:rsidRP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9C1E42">
        <w:rPr>
          <w:rFonts w:ascii="Times New Roman" w:hAnsi="Times New Roman" w:cs="Times New Roman"/>
          <w:sz w:val="24"/>
          <w:szCs w:val="24"/>
        </w:rPr>
        <w:t>підстав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C1E42">
        <w:rPr>
          <w:rFonts w:ascii="Times New Roman" w:hAnsi="Times New Roman" w:cs="Times New Roman"/>
          <w:sz w:val="24"/>
          <w:szCs w:val="24"/>
        </w:rPr>
        <w:t xml:space="preserve"> застосування переговорної процедури, що передбачена </w:t>
      </w:r>
      <w:proofErr w:type="spellStart"/>
      <w:r w:rsidRPr="009C1E4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C1E42">
        <w:rPr>
          <w:rFonts w:ascii="Times New Roman" w:hAnsi="Times New Roman" w:cs="Times New Roman"/>
          <w:sz w:val="24"/>
          <w:szCs w:val="24"/>
        </w:rPr>
        <w:t>. 4 п.2 ч.2 ст.40 Закону України «Про публічні закупівлі» від 25.11.2015 №922-VIII (далі - Закону) (якщо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причин);</w:t>
      </w:r>
    </w:p>
    <w:p w:rsid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1E42">
        <w:rPr>
          <w:rFonts w:ascii="Times New Roman" w:hAnsi="Times New Roman" w:cs="Times New Roman"/>
          <w:sz w:val="24"/>
          <w:szCs w:val="24"/>
        </w:rPr>
        <w:t xml:space="preserve">- </w:t>
      </w:r>
      <w:r w:rsidRPr="009C1E42">
        <w:rPr>
          <w:rFonts w:ascii="Times New Roman" w:hAnsi="Times New Roman" w:cs="Times New Roman"/>
          <w:sz w:val="24"/>
          <w:szCs w:val="24"/>
        </w:rPr>
        <w:tab/>
        <w:t xml:space="preserve">обґрунтування застосування переговорної процедури, відповідно до </w:t>
      </w:r>
      <w:proofErr w:type="spellStart"/>
      <w:r w:rsidRPr="009C1E4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C1E42">
        <w:rPr>
          <w:rFonts w:ascii="Times New Roman" w:hAnsi="Times New Roman" w:cs="Times New Roman"/>
          <w:sz w:val="24"/>
          <w:szCs w:val="24"/>
        </w:rPr>
        <w:t>. 4 п.2 ч.2 ст.40 Закону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Згідно і</w:t>
      </w:r>
      <w:r w:rsidR="00915AE1">
        <w:rPr>
          <w:rFonts w:ascii="Times New Roman" w:hAnsi="Times New Roman" w:cs="Times New Roman"/>
          <w:sz w:val="24"/>
          <w:szCs w:val="24"/>
        </w:rPr>
        <w:t xml:space="preserve">з затвердженим обґрунтуванням, </w:t>
      </w:r>
      <w:r>
        <w:rPr>
          <w:rFonts w:ascii="Times New Roman" w:hAnsi="Times New Roman" w:cs="Times New Roman"/>
          <w:sz w:val="24"/>
          <w:szCs w:val="24"/>
        </w:rPr>
        <w:t>Замовник мотивує необхідність проведення переговорної процедури наступним.</w:t>
      </w:r>
    </w:p>
    <w:p w:rsidR="009C1E42" w:rsidRPr="00B128CB" w:rsidRDefault="009C1E42" w:rsidP="009C1E42">
      <w:pPr>
        <w:pStyle w:val="rvps2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uk-UA" w:eastAsia="uk-UA"/>
        </w:rPr>
      </w:pPr>
      <w:r>
        <w:rPr>
          <w:lang w:val="uk-UA"/>
        </w:rPr>
        <w:lastRenderedPageBreak/>
        <w:t>В</w:t>
      </w:r>
      <w:r w:rsidRPr="00B128CB">
        <w:rPr>
          <w:lang w:val="uk-UA"/>
        </w:rPr>
        <w:t xml:space="preserve">ідповідно ч.2 ст.19 Конституції України, органи державної влади, місцевого самоврядування, </w:t>
      </w:r>
      <w:r w:rsidRPr="00B128CB">
        <w:rPr>
          <w:color w:val="000000"/>
          <w:lang w:val="uk-UA" w:eastAsia="uk-UA"/>
        </w:rPr>
        <w:t>їх посадові особи зобов'язані діяти лише на підставі, в межах повноважень та у спосіб, що передбачені Конституцією та законами України.</w:t>
      </w:r>
    </w:p>
    <w:p w:rsidR="009C1E42" w:rsidRPr="00B128CB" w:rsidRDefault="009C1E42" w:rsidP="009C1E42">
      <w:pPr>
        <w:pStyle w:val="rvps2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uk-UA" w:eastAsia="uk-UA"/>
        </w:rPr>
      </w:pPr>
      <w:r w:rsidRPr="00B128CB">
        <w:rPr>
          <w:color w:val="000000"/>
          <w:lang w:val="uk-UA" w:eastAsia="uk-UA"/>
        </w:rPr>
        <w:t xml:space="preserve">Закон України «Про публічні закупівлі» </w:t>
      </w:r>
      <w:r w:rsidRPr="00B128CB">
        <w:rPr>
          <w:lang w:val="uk-UA"/>
        </w:rPr>
        <w:t>від 25.12.2015 року</w:t>
      </w:r>
      <w:r w:rsidRPr="00B128CB">
        <w:rPr>
          <w:color w:val="000000"/>
          <w:lang w:val="uk-UA" w:eastAsia="uk-UA"/>
        </w:rPr>
        <w:t xml:space="preserve"> </w:t>
      </w:r>
      <w:r w:rsidRPr="00B128CB">
        <w:rPr>
          <w:lang w:val="uk-UA"/>
        </w:rPr>
        <w:t xml:space="preserve">№922-VIII, </w:t>
      </w:r>
      <w:r w:rsidRPr="00B128CB">
        <w:rPr>
          <w:color w:val="000000"/>
          <w:lang w:val="uk-UA" w:eastAsia="uk-UA"/>
        </w:rPr>
        <w:t xml:space="preserve">установлює правові та економічні засади здійснення </w:t>
      </w:r>
      <w:proofErr w:type="spellStart"/>
      <w:r w:rsidRPr="00B128CB">
        <w:rPr>
          <w:color w:val="000000"/>
          <w:lang w:val="uk-UA" w:eastAsia="uk-UA"/>
        </w:rPr>
        <w:t>закупівель</w:t>
      </w:r>
      <w:proofErr w:type="spellEnd"/>
      <w:r w:rsidRPr="00B128CB">
        <w:rPr>
          <w:color w:val="000000"/>
          <w:lang w:val="uk-UA" w:eastAsia="uk-UA"/>
        </w:rPr>
        <w:t xml:space="preserve"> товарів, робіт і послуг для забезпечення потреб держави та територіальної громади.</w:t>
      </w:r>
    </w:p>
    <w:p w:rsidR="009C1E42" w:rsidRPr="00B128CB" w:rsidRDefault="009C1E42" w:rsidP="009C1E42">
      <w:pPr>
        <w:pStyle w:val="rvps2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uk-UA" w:eastAsia="uk-UA"/>
        </w:rPr>
      </w:pPr>
      <w:r w:rsidRPr="00B128CB">
        <w:rPr>
          <w:color w:val="000000"/>
          <w:lang w:val="uk-UA" w:eastAsia="uk-UA"/>
        </w:rPr>
        <w:t xml:space="preserve">Метою цього Закону є забезпечення ефективного та прозорого здійснення </w:t>
      </w:r>
      <w:proofErr w:type="spellStart"/>
      <w:r w:rsidRPr="00B128CB">
        <w:rPr>
          <w:color w:val="000000"/>
          <w:lang w:val="uk-UA" w:eastAsia="uk-UA"/>
        </w:rPr>
        <w:t>закупівель</w:t>
      </w:r>
      <w:proofErr w:type="spellEnd"/>
      <w:r w:rsidRPr="00B128CB">
        <w:rPr>
          <w:color w:val="000000"/>
          <w:lang w:val="uk-UA" w:eastAsia="uk-UA"/>
        </w:rPr>
        <w:t xml:space="preserve">, створення конкурентного середовища у сфері публічних </w:t>
      </w:r>
      <w:proofErr w:type="spellStart"/>
      <w:r w:rsidRPr="00B128CB">
        <w:rPr>
          <w:color w:val="000000"/>
          <w:lang w:val="uk-UA" w:eastAsia="uk-UA"/>
        </w:rPr>
        <w:t>закупівель</w:t>
      </w:r>
      <w:proofErr w:type="spellEnd"/>
      <w:r w:rsidRPr="00B128CB">
        <w:rPr>
          <w:color w:val="000000"/>
          <w:lang w:val="uk-UA" w:eastAsia="uk-UA"/>
        </w:rPr>
        <w:t>, запобігання проявам корупції у цій сфері, розвитку добросовісної конкуренції.</w:t>
      </w:r>
    </w:p>
    <w:p w:rsidR="009C1E42" w:rsidRDefault="00915AE1" w:rsidP="009C1E42">
      <w:pPr>
        <w:pStyle w:val="rvps2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Відповідно до абзацу 4 п.2 ч.2 ст.</w:t>
      </w:r>
      <w:r w:rsidR="009C1E42" w:rsidRPr="00B128CB">
        <w:rPr>
          <w:color w:val="000000"/>
          <w:lang w:val="uk-UA" w:eastAsia="uk-UA"/>
        </w:rPr>
        <w:t xml:space="preserve">40 Закону </w:t>
      </w:r>
      <w:r w:rsidR="009C1E42" w:rsidRPr="00B128CB">
        <w:rPr>
          <w:lang w:val="uk-UA"/>
        </w:rPr>
        <w:t>№922-VIII</w:t>
      </w:r>
      <w:r w:rsidR="009C1E42" w:rsidRPr="00B128CB">
        <w:rPr>
          <w:color w:val="000000"/>
          <w:lang w:val="uk-UA" w:eastAsia="uk-UA"/>
        </w:rPr>
        <w:t>, переговорна процедура закупівлі застосовується замовником як виняток у разі, якщо товар може бути поставлений виключно певним суб'єктом господарювання через відсутність конкуренції з технічних причин. Це обумовлено тим, що, відповідно до п. 1 Положення про знаки поштової оплати, затвердженого наказом Міністерства транспорту та зв'язку України від 24.06.2010 № 388 (далі – Положення), визначено порядок видання, введення в обіг та організації розповсюдження знаків поштової оплати, до яких належать поштові марки, блоки, марковані конверти та картки, а також виведення їх з обігу. Пунктом 2 Положення передбачено, що його дія поширюється тільки на національного оператора поштового зв'язку, виконання функцій якого покладено на акціонерне товариство «Укрпошта». Відповідно до Закону України «Про поштовий зв’язок» від 04.10.2001 року № 2759-III, поштова марка - державний знак, виготовлений у встановленому законодавством порядку із зазначенням його номінальної вартості та держави, який є засобом оплати послуг поштового зв'язку, що надаються національним оператором. Розпорядженням Кабінету Міністрів України від 10.01.2002 № 10-р «Про національного оператора поштового зв’язку» (зі змінами) виконання функцій національного оператора поштового зв'язку покладено на акціонерне товариство «Укрпошта». Частиною 3 ст.15 Закону України «Про поштовий зв’язок» від 04.10.2001 року № 2759-III, передбачено, що національний оператор має виключне право на видання, введення в обіг та організацію розповсюдження поштових марок, маркованих конвертів і карто</w:t>
      </w:r>
      <w:r w:rsidR="009C1E42">
        <w:rPr>
          <w:color w:val="000000"/>
          <w:lang w:val="uk-UA" w:eastAsia="uk-UA"/>
        </w:rPr>
        <w:t>к, а також виведення їх з обігу;</w:t>
      </w:r>
    </w:p>
    <w:p w:rsid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9C1E42">
        <w:rPr>
          <w:rFonts w:ascii="Times New Roman" w:hAnsi="Times New Roman" w:cs="Times New Roman"/>
          <w:sz w:val="24"/>
          <w:szCs w:val="24"/>
        </w:rPr>
        <w:t>постачальника - Акціонерне товариство «УКРПОШТА», код ЄДРПОУ 21560045, юридична адреса: 01001, м. Київ, вул. Хрещатик, 22, в особі Тернопільської дирекції Акц</w:t>
      </w:r>
      <w:r>
        <w:rPr>
          <w:rFonts w:ascii="Times New Roman" w:hAnsi="Times New Roman" w:cs="Times New Roman"/>
          <w:sz w:val="24"/>
          <w:szCs w:val="24"/>
        </w:rPr>
        <w:t>іонерного товариства «УКРПОШТА»</w:t>
      </w:r>
      <w:r w:rsidR="00303B2E">
        <w:rPr>
          <w:rFonts w:ascii="Times New Roman" w:hAnsi="Times New Roman" w:cs="Times New Roman"/>
          <w:sz w:val="24"/>
          <w:szCs w:val="24"/>
        </w:rPr>
        <w:t>, код ЄРПОУ 01192220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E42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Під час визначення постачальника, Замовником взято до уваги попередні закупівлі, що наведені вище, а також інші закупівлі за вказаним предметом закупівлі, які відбувались протягом звітного та попереднього періодів, зокрема: </w:t>
      </w:r>
    </w:p>
    <w:p w:rsidR="00261947" w:rsidRPr="001E491D" w:rsidRDefault="00261947" w:rsidP="002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91D">
        <w:rPr>
          <w:rFonts w:ascii="Times New Roman" w:hAnsi="Times New Roman" w:cs="Times New Roman"/>
          <w:sz w:val="24"/>
          <w:szCs w:val="24"/>
        </w:rPr>
        <w:t>https://prozorro.gov.ua/tender/UA-2022-01-19-000100-a</w:t>
      </w:r>
    </w:p>
    <w:p w:rsidR="00261947" w:rsidRPr="001E491D" w:rsidRDefault="00261947" w:rsidP="002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91D">
        <w:rPr>
          <w:rFonts w:ascii="Times New Roman" w:hAnsi="Times New Roman" w:cs="Times New Roman"/>
          <w:sz w:val="24"/>
          <w:szCs w:val="24"/>
        </w:rPr>
        <w:t>https://prozorro.gov.ua/tender/UA-2022-01-28-012019-b</w:t>
      </w:r>
    </w:p>
    <w:p w:rsidR="00261947" w:rsidRPr="001E491D" w:rsidRDefault="00261947" w:rsidP="002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91D">
        <w:rPr>
          <w:rFonts w:ascii="Times New Roman" w:hAnsi="Times New Roman" w:cs="Times New Roman"/>
          <w:sz w:val="24"/>
          <w:szCs w:val="24"/>
        </w:rPr>
        <w:t>https://prozorro.gov.ua/tender/UA-2022-01-11-000546-c</w:t>
      </w:r>
    </w:p>
    <w:p w:rsidR="00261947" w:rsidRPr="001E491D" w:rsidRDefault="00261947" w:rsidP="00261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91D">
        <w:rPr>
          <w:rFonts w:ascii="Times New Roman" w:hAnsi="Times New Roman" w:cs="Times New Roman"/>
          <w:sz w:val="24"/>
          <w:szCs w:val="24"/>
        </w:rPr>
        <w:t>https://prozorro.gov.ua/tender/UA-2021-12-09-016337-c;</w:t>
      </w:r>
    </w:p>
    <w:p w:rsidR="00B92978" w:rsidRDefault="00261947" w:rsidP="00B9297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B92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лютого 2022</w:t>
      </w:r>
      <w:r w:rsidR="00B92978">
        <w:rPr>
          <w:rFonts w:ascii="Times New Roman" w:hAnsi="Times New Roman" w:cs="Times New Roman"/>
          <w:sz w:val="24"/>
          <w:szCs w:val="24"/>
        </w:rPr>
        <w:t xml:space="preserve"> року, за наслідками проведених</w:t>
      </w:r>
      <w:r>
        <w:rPr>
          <w:rFonts w:ascii="Times New Roman" w:hAnsi="Times New Roman" w:cs="Times New Roman"/>
          <w:sz w:val="24"/>
          <w:szCs w:val="24"/>
        </w:rPr>
        <w:t xml:space="preserve"> переговорів з постачальником 01</w:t>
      </w:r>
      <w:r w:rsidR="00B92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лютого 2022</w:t>
      </w:r>
      <w:r w:rsidR="00B92978">
        <w:rPr>
          <w:rFonts w:ascii="Times New Roman" w:hAnsi="Times New Roman" w:cs="Times New Roman"/>
          <w:sz w:val="24"/>
          <w:szCs w:val="24"/>
        </w:rPr>
        <w:t xml:space="preserve"> року, прийнято</w:t>
      </w:r>
      <w:r w:rsidR="00915AE1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="00B92978">
        <w:rPr>
          <w:rFonts w:ascii="Times New Roman" w:hAnsi="Times New Roman" w:cs="Times New Roman"/>
          <w:sz w:val="24"/>
          <w:szCs w:val="24"/>
        </w:rPr>
        <w:t xml:space="preserve"> </w:t>
      </w:r>
      <w:r w:rsidR="00B92978" w:rsidRPr="00B92978">
        <w:rPr>
          <w:rFonts w:ascii="Times New Roman" w:hAnsi="Times New Roman" w:cs="Times New Roman"/>
          <w:sz w:val="24"/>
          <w:szCs w:val="24"/>
        </w:rPr>
        <w:t xml:space="preserve">про намір укласти договір про закупівлю за результатами проведеної переговорної процедури, в порядку передбаченому Законом України «Про публічні закупівлі» від 25 грудня 2015 року №922-VIII, далі – Закон), з Учасником - Акціонерне товариство «УКРПОШТА», код ЄДРПОУ 21560045, юридична адреса: 01001, м. Київ, вул. Хрещатик, 22, в особі Тернопільської дирекції Акціонерного товариства «УКРПОШТА», </w:t>
      </w:r>
      <w:r w:rsidR="00303B2E">
        <w:rPr>
          <w:rFonts w:ascii="Times New Roman" w:hAnsi="Times New Roman" w:cs="Times New Roman"/>
          <w:sz w:val="24"/>
          <w:szCs w:val="24"/>
        </w:rPr>
        <w:t xml:space="preserve">код ЄРПОУ 01192220, </w:t>
      </w:r>
      <w:r w:rsidR="00B92978" w:rsidRPr="00B92978">
        <w:rPr>
          <w:rFonts w:ascii="Times New Roman" w:hAnsi="Times New Roman" w:cs="Times New Roman"/>
          <w:sz w:val="24"/>
          <w:szCs w:val="24"/>
        </w:rPr>
        <w:t xml:space="preserve">з пропозицією постачання товару: «марки» - код </w:t>
      </w:r>
      <w:r w:rsidR="00B92978" w:rsidRPr="00E86A33">
        <w:rPr>
          <w:rFonts w:ascii="Times New Roman" w:hAnsi="Times New Roman" w:cs="Times New Roman"/>
          <w:sz w:val="24"/>
          <w:szCs w:val="24"/>
        </w:rPr>
        <w:t>національного класифікатора України ДК 021:2015 “Єдиний закупівельний словник</w:t>
      </w:r>
      <w:r w:rsidRPr="00E86A33">
        <w:rPr>
          <w:rFonts w:ascii="Times New Roman" w:hAnsi="Times New Roman" w:cs="Times New Roman"/>
          <w:sz w:val="24"/>
          <w:szCs w:val="24"/>
        </w:rPr>
        <w:t>” – «22410000-7 Марки» на суму 5</w:t>
      </w:r>
      <w:r w:rsidR="00303B2E" w:rsidRPr="00E86A33">
        <w:rPr>
          <w:rFonts w:ascii="Times New Roman" w:hAnsi="Times New Roman" w:cs="Times New Roman"/>
          <w:sz w:val="24"/>
          <w:szCs w:val="24"/>
        </w:rPr>
        <w:t>00000</w:t>
      </w:r>
      <w:r w:rsidR="00B92978" w:rsidRPr="00E86A33">
        <w:rPr>
          <w:rFonts w:ascii="Times New Roman" w:hAnsi="Times New Roman" w:cs="Times New Roman"/>
          <w:sz w:val="24"/>
          <w:szCs w:val="24"/>
        </w:rPr>
        <w:t xml:space="preserve">,00 грн та оприлюднення інформації про закупівлю згідно із </w:t>
      </w:r>
      <w:proofErr w:type="spellStart"/>
      <w:r w:rsidR="00B92978" w:rsidRPr="00E86A33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B92978" w:rsidRPr="00E86A33">
        <w:rPr>
          <w:rFonts w:ascii="Times New Roman" w:hAnsi="Times New Roman" w:cs="Times New Roman"/>
          <w:sz w:val="24"/>
          <w:szCs w:val="24"/>
        </w:rPr>
        <w:t>. 10 та 40 Закону (</w:t>
      </w:r>
      <w:r w:rsidR="00E86A33" w:rsidRPr="00E86A33">
        <w:rPr>
          <w:rFonts w:ascii="Times New Roman" w:hAnsi="Times New Roman" w:cs="Times New Roman"/>
          <w:sz w:val="24"/>
          <w:szCs w:val="24"/>
        </w:rPr>
        <w:t>https://smarttender.biz/publichni-zakupivli-</w:t>
      </w:r>
      <w:bookmarkStart w:id="0" w:name="_GoBack"/>
      <w:bookmarkEnd w:id="0"/>
      <w:r w:rsidR="00E86A33" w:rsidRPr="00E86A33">
        <w:rPr>
          <w:rFonts w:ascii="Times New Roman" w:hAnsi="Times New Roman" w:cs="Times New Roman"/>
          <w:sz w:val="24"/>
          <w:szCs w:val="24"/>
        </w:rPr>
        <w:t>prozorro/26216150/</w:t>
      </w:r>
      <w:r w:rsidR="00B92978" w:rsidRPr="00E86A33">
        <w:rPr>
          <w:rFonts w:ascii="Times New Roman" w:hAnsi="Times New Roman" w:cs="Times New Roman"/>
          <w:sz w:val="24"/>
          <w:szCs w:val="24"/>
        </w:rPr>
        <w:t>).</w:t>
      </w:r>
    </w:p>
    <w:p w:rsidR="00915AE1" w:rsidRDefault="00915AE1" w:rsidP="003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AE" w:rsidRDefault="00261947" w:rsidP="00915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Уповноважена особа</w:t>
      </w:r>
      <w:r w:rsidR="00915AE1">
        <w:rPr>
          <w:rFonts w:ascii="Times New Roman" w:hAnsi="Times New Roman" w:cs="Times New Roman"/>
          <w:sz w:val="24"/>
          <w:szCs w:val="24"/>
        </w:rPr>
        <w:t xml:space="preserve"> Тернопільського окружного адміністративного суду</w:t>
      </w:r>
    </w:p>
    <w:sectPr w:rsidR="003705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8FB"/>
    <w:multiLevelType w:val="hybridMultilevel"/>
    <w:tmpl w:val="ED14AB2E"/>
    <w:lvl w:ilvl="0" w:tplc="CBFAC4FE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2B6882"/>
    <w:multiLevelType w:val="hybridMultilevel"/>
    <w:tmpl w:val="68701158"/>
    <w:lvl w:ilvl="0" w:tplc="C8E46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F1"/>
    <w:rsid w:val="00011AF1"/>
    <w:rsid w:val="000848D8"/>
    <w:rsid w:val="001866B6"/>
    <w:rsid w:val="001D7865"/>
    <w:rsid w:val="001E491D"/>
    <w:rsid w:val="00261947"/>
    <w:rsid w:val="00274C5B"/>
    <w:rsid w:val="002D3157"/>
    <w:rsid w:val="00303B2E"/>
    <w:rsid w:val="003662F0"/>
    <w:rsid w:val="003705AE"/>
    <w:rsid w:val="004777BD"/>
    <w:rsid w:val="00481DBB"/>
    <w:rsid w:val="005E1B79"/>
    <w:rsid w:val="00843240"/>
    <w:rsid w:val="00915AE1"/>
    <w:rsid w:val="00935E23"/>
    <w:rsid w:val="009C1E42"/>
    <w:rsid w:val="00AF3762"/>
    <w:rsid w:val="00B53B2B"/>
    <w:rsid w:val="00B92978"/>
    <w:rsid w:val="00C94274"/>
    <w:rsid w:val="00CC14C3"/>
    <w:rsid w:val="00E86A33"/>
    <w:rsid w:val="00F8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C1B5"/>
  <w15:chartTrackingRefBased/>
  <w15:docId w15:val="{DC6DB391-A727-4D0F-9A37-977007D1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F3762"/>
  </w:style>
  <w:style w:type="paragraph" w:customStyle="1" w:styleId="rvps2">
    <w:name w:val="rvps2"/>
    <w:basedOn w:val="a"/>
    <w:rsid w:val="0037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3">
    <w:name w:val="Table Grid"/>
    <w:basedOn w:val="a1"/>
    <w:uiPriority w:val="39"/>
    <w:rsid w:val="0093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4C5B"/>
    <w:rPr>
      <w:color w:val="0563C1" w:themeColor="hyperlink"/>
      <w:u w:val="single"/>
    </w:rPr>
  </w:style>
  <w:style w:type="paragraph" w:styleId="a5">
    <w:name w:val="List Paragraph"/>
    <w:basedOn w:val="a"/>
    <w:link w:val="a6"/>
    <w:qFormat/>
    <w:rsid w:val="005E1B79"/>
    <w:pPr>
      <w:ind w:left="720"/>
      <w:contextualSpacing/>
    </w:pPr>
  </w:style>
  <w:style w:type="character" w:customStyle="1" w:styleId="a6">
    <w:name w:val="Абзац списку Знак"/>
    <w:link w:val="a5"/>
    <w:rsid w:val="009C1E42"/>
  </w:style>
  <w:style w:type="paragraph" w:styleId="a7">
    <w:name w:val="Balloon Text"/>
    <w:basedOn w:val="a"/>
    <w:link w:val="a8"/>
    <w:uiPriority w:val="99"/>
    <w:semiHidden/>
    <w:unhideWhenUsed/>
    <w:rsid w:val="0091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15AE1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662F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6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4561</Words>
  <Characters>2601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Вербицький</dc:creator>
  <cp:keywords/>
  <dc:description/>
  <cp:lastModifiedBy>Андрій Сердюк</cp:lastModifiedBy>
  <cp:revision>4</cp:revision>
  <cp:lastPrinted>2021-03-01T12:10:00Z</cp:lastPrinted>
  <dcterms:created xsi:type="dcterms:W3CDTF">2021-10-26T07:46:00Z</dcterms:created>
  <dcterms:modified xsi:type="dcterms:W3CDTF">2022-02-02T08:59:00Z</dcterms:modified>
</cp:coreProperties>
</file>