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04768B">
        <w:rPr>
          <w:rFonts w:ascii="Times New Roman" w:hAnsi="Times New Roman" w:cs="Times New Roman"/>
          <w:sz w:val="24"/>
          <w:szCs w:val="24"/>
        </w:rPr>
        <w:t>06 червня 2022</w:t>
      </w:r>
      <w:r w:rsidRPr="00320D8E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04768B">
        <w:rPr>
          <w:rFonts w:ascii="Times New Roman" w:hAnsi="Times New Roman" w:cs="Times New Roman"/>
          <w:bCs/>
          <w:sz w:val="24"/>
          <w:szCs w:val="24"/>
        </w:rPr>
        <w:t>55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</w:t>
      </w:r>
      <w:r w:rsidR="0004768B">
        <w:rPr>
          <w:bCs/>
          <w:lang w:val="uk-UA"/>
        </w:rPr>
        <w:t>співбесіди на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</w:t>
      </w:r>
      <w:r w:rsidR="0004768B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у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державної служби </w:t>
      </w:r>
      <w:proofErr w:type="spellStart"/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категорі</w:t>
      </w:r>
      <w:r w:rsidR="00E42F2D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Ї</w:t>
      </w:r>
      <w:proofErr w:type="spellEnd"/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6F75E7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секретаря судового засідання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Здійснює судові виклики та повідомлення учасників судового процесу в справах та матеріалах, які знаходяться у провадженні судді.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Забезпечує формування та оприлюднення списків справ, призначених до розгляду.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>Перевіряє присутність і з’ясовує відсутність осіб, викликаних до суду, доповідає про це головуючому судді.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sz w:val="24"/>
                <w:szCs w:val="24"/>
              </w:rPr>
            </w:pPr>
            <w:r w:rsidRPr="009478D8">
              <w:rPr>
                <w:sz w:val="24"/>
                <w:szCs w:val="24"/>
              </w:rPr>
              <w:t xml:space="preserve">Забезпечує фіксування судового процесу (судового засідання) за допомогою технічних засобів згідно з </w:t>
            </w:r>
            <w:r w:rsidRPr="00C5618A">
              <w:rPr>
                <w:sz w:val="24"/>
                <w:szCs w:val="24"/>
              </w:rPr>
              <w:t>Інструкці</w:t>
            </w:r>
            <w:r>
              <w:rPr>
                <w:sz w:val="24"/>
                <w:szCs w:val="24"/>
              </w:rPr>
              <w:t>єю</w:t>
            </w:r>
            <w:r w:rsidRPr="00C5618A">
              <w:rPr>
                <w:sz w:val="24"/>
                <w:szCs w:val="24"/>
              </w:rPr>
              <w:t xml:space="preserve"> про порядок роботи з технічними засобами фіксування судового процесу (судового засідання)</w:t>
            </w:r>
            <w:r>
              <w:rPr>
                <w:sz w:val="24"/>
                <w:szCs w:val="24"/>
              </w:rPr>
              <w:t>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Fonts w:eastAsiaTheme="minorHAnsi"/>
                <w:lang w:val="uk-UA" w:eastAsia="en-US"/>
              </w:rPr>
            </w:pPr>
            <w:r w:rsidRPr="00F84121">
              <w:rPr>
                <w:rFonts w:eastAsiaTheme="minorHAnsi"/>
                <w:lang w:val="uk-UA" w:eastAsia="en-US"/>
              </w:rPr>
              <w:t>Здійснює поточний контроль якості звуку і відео та контроль працездатності технічних засобів відеозапису шляхом спостереження за їх роботою під час відеоконференції.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Fonts w:eastAsiaTheme="minorHAnsi"/>
                <w:lang w:val="uk-UA" w:eastAsia="en-US"/>
              </w:rPr>
            </w:pPr>
            <w:r w:rsidRPr="00F84121">
              <w:rPr>
                <w:rFonts w:eastAsiaTheme="minorHAnsi"/>
                <w:lang w:val="uk-UA" w:eastAsia="en-US"/>
              </w:rPr>
              <w:t>Виконує роботу в КП «Діловодство спеціалізованого суду» з документами по справах, відповідно до прав користувача автоматизованої системи документообігу суду, затверджених наказами керівника апарату.</w:t>
            </w:r>
          </w:p>
          <w:p w:rsidR="006F75E7" w:rsidRPr="000276AB" w:rsidRDefault="006F75E7" w:rsidP="006F75E7">
            <w:pPr>
              <w:pStyle w:val="a8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9478D8">
              <w:rPr>
                <w:rStyle w:val="a7"/>
                <w:color w:val="000000"/>
                <w:sz w:val="24"/>
                <w:szCs w:val="24"/>
              </w:rPr>
              <w:t>Виготовляє копії судових рішень у справах, які знаходяться в провадженні судді та направляє сторонам та іншим особам, які є учасниками у справі.</w:t>
            </w:r>
          </w:p>
          <w:p w:rsidR="006F75E7" w:rsidRPr="000276AB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</w:pPr>
            <w:r w:rsidRPr="00651647">
              <w:t xml:space="preserve">Веде журнал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 xml:space="preserve"> та протокол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>.</w:t>
            </w:r>
          </w:p>
          <w:p w:rsidR="006F75E7" w:rsidRPr="00E74F28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</w:pPr>
            <w:proofErr w:type="spellStart"/>
            <w:r w:rsidRPr="00651647">
              <w:t>Здійснює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оформлення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матеріалів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судових</w:t>
            </w:r>
            <w:proofErr w:type="spellEnd"/>
            <w:r w:rsidRPr="00651647">
              <w:t xml:space="preserve"> справ і передачу справ до </w:t>
            </w:r>
            <w:proofErr w:type="spellStart"/>
            <w:r w:rsidRPr="00651647">
              <w:t>відділу</w:t>
            </w:r>
            <w:proofErr w:type="spellEnd"/>
            <w:r w:rsidRPr="00651647">
              <w:t xml:space="preserve"> документального </w:t>
            </w:r>
            <w:proofErr w:type="spellStart"/>
            <w:r w:rsidRPr="00651647">
              <w:t>забезпечення</w:t>
            </w:r>
            <w:proofErr w:type="spellEnd"/>
            <w:r w:rsidRPr="00651647">
              <w:t xml:space="preserve">. </w:t>
            </w:r>
            <w:proofErr w:type="spellStart"/>
            <w:r w:rsidRPr="00651647">
              <w:t>Після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закінчення</w:t>
            </w:r>
            <w:proofErr w:type="spellEnd"/>
            <w:r w:rsidRPr="00651647">
              <w:t xml:space="preserve"> судового </w:t>
            </w:r>
            <w:proofErr w:type="spellStart"/>
            <w:r w:rsidRPr="00651647">
              <w:t>засідання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створює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робочу</w:t>
            </w:r>
            <w:proofErr w:type="spellEnd"/>
            <w:r w:rsidRPr="00651647">
              <w:t xml:space="preserve"> та </w:t>
            </w:r>
            <w:proofErr w:type="spellStart"/>
            <w:r w:rsidRPr="00651647">
              <w:t>архівну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копії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фонограми</w:t>
            </w:r>
            <w:proofErr w:type="spellEnd"/>
            <w:r w:rsidRPr="00651647">
              <w:t xml:space="preserve">, а </w:t>
            </w:r>
            <w:proofErr w:type="spellStart"/>
            <w:r w:rsidRPr="00651647">
              <w:t>архівних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копій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</w:t>
            </w:r>
            <w:proofErr w:type="spellEnd"/>
            <w:r w:rsidRPr="00651647">
              <w:t xml:space="preserve"> – до </w:t>
            </w:r>
            <w:proofErr w:type="spellStart"/>
            <w:r w:rsidRPr="00651647">
              <w:t>архіву</w:t>
            </w:r>
            <w:proofErr w:type="spellEnd"/>
            <w:r w:rsidRPr="00651647">
              <w:t xml:space="preserve"> суду, у </w:t>
            </w:r>
            <w:proofErr w:type="spellStart"/>
            <w:r w:rsidRPr="00651647">
              <w:t>встановлені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чинним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законодавством</w:t>
            </w:r>
            <w:proofErr w:type="spellEnd"/>
            <w:r w:rsidRPr="00651647">
              <w:t xml:space="preserve"> строки. За </w:t>
            </w:r>
            <w:proofErr w:type="spellStart"/>
            <w:r w:rsidRPr="00651647">
              <w:t>заявами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осіб</w:t>
            </w:r>
            <w:proofErr w:type="spellEnd"/>
            <w:r w:rsidRPr="00651647">
              <w:t xml:space="preserve">, </w:t>
            </w:r>
            <w:proofErr w:type="spellStart"/>
            <w:r w:rsidRPr="00651647">
              <w:t>які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беруть</w:t>
            </w:r>
            <w:proofErr w:type="spellEnd"/>
            <w:r w:rsidRPr="00651647">
              <w:t xml:space="preserve"> участь у </w:t>
            </w:r>
            <w:proofErr w:type="spellStart"/>
            <w:r w:rsidRPr="00651647">
              <w:t>розгляді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справи</w:t>
            </w:r>
            <w:proofErr w:type="spellEnd"/>
            <w:r w:rsidRPr="00651647">
              <w:t xml:space="preserve">, </w:t>
            </w:r>
            <w:proofErr w:type="spellStart"/>
            <w:r w:rsidRPr="00651647">
              <w:t>створює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копії</w:t>
            </w:r>
            <w:proofErr w:type="spellEnd"/>
            <w:r w:rsidRPr="00651647">
              <w:t xml:space="preserve"> </w:t>
            </w:r>
            <w:proofErr w:type="spellStart"/>
            <w:r w:rsidRPr="00651647">
              <w:t>фонограми</w:t>
            </w:r>
            <w:proofErr w:type="spellEnd"/>
            <w:r w:rsidRPr="00651647">
              <w:t>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Здійснює видачу виконавчих листів, що підлягають негайному виконанню.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У разі відсутності судового розпорядника в судовому засіданні виконує його функції.</w:t>
            </w:r>
          </w:p>
          <w:p w:rsidR="006F75E7" w:rsidRPr="00F84121" w:rsidRDefault="006F75E7" w:rsidP="006F75E7">
            <w:pPr>
              <w:pStyle w:val="a6"/>
              <w:numPr>
                <w:ilvl w:val="0"/>
                <w:numId w:val="5"/>
              </w:numPr>
              <w:tabs>
                <w:tab w:val="left" w:pos="0"/>
                <w:tab w:val="left" w:pos="142"/>
                <w:tab w:val="left" w:pos="284"/>
              </w:tabs>
              <w:ind w:left="0" w:hanging="11"/>
              <w:jc w:val="both"/>
              <w:rPr>
                <w:lang w:val="uk-UA"/>
              </w:rPr>
            </w:pPr>
            <w:r w:rsidRPr="00F84121">
              <w:rPr>
                <w:lang w:val="uk-UA"/>
              </w:rPr>
              <w:t>Виконує інші доручення судді, керівника апарату та голови суду з питань, що стосуються організації розгляду судових справ.</w:t>
            </w:r>
          </w:p>
          <w:p w:rsidR="00320D8E" w:rsidRPr="00320D8E" w:rsidRDefault="00320D8E" w:rsidP="002E4D98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E42F2D">
              <w:rPr>
                <w:lang w:val="uk-UA"/>
              </w:rPr>
              <w:t>6000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lastRenderedPageBreak/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r w:rsidR="00EF6FEF">
              <w:rPr>
                <w:lang w:val="uk-UA"/>
              </w:rPr>
              <w:t xml:space="preserve">та документів, </w:t>
            </w:r>
            <w:proofErr w:type="spellStart"/>
            <w:r w:rsidRPr="00265E81">
              <w:t>необхідн</w:t>
            </w:r>
            <w:r w:rsidR="00EF6FEF">
              <w:rPr>
                <w:lang w:val="uk-UA"/>
              </w:rPr>
              <w:t>их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="00EF6FEF">
              <w:rPr>
                <w:lang w:val="uk-UA"/>
              </w:rPr>
              <w:t xml:space="preserve"> у співбесіді</w:t>
            </w:r>
            <w:r w:rsidRPr="00265E81">
              <w:t>, та строк ї</w:t>
            </w:r>
            <w:r w:rsidR="00EF6FEF">
              <w:rPr>
                <w:lang w:val="uk-UA"/>
              </w:rPr>
              <w:t>х</w:t>
            </w:r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0" w:name="n1170"/>
            <w:bookmarkEnd w:id="0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r>
              <w:rPr>
                <w:lang w:val="uk-UA"/>
              </w:rPr>
              <w:t xml:space="preserve">співбесіді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</w:t>
            </w:r>
            <w:bookmarkStart w:id="1" w:name="n1171"/>
            <w:bookmarkEnd w:id="1"/>
          </w:p>
          <w:p w:rsidR="00770E17" w:rsidRPr="00CD52D6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>2) резюме</w:t>
            </w:r>
            <w:r>
              <w:rPr>
                <w:lang w:val="uk-UA"/>
              </w:rPr>
              <w:t xml:space="preserve">, </w:t>
            </w:r>
            <w:r w:rsidRPr="00CD52D6">
              <w:t xml:space="preserve">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770E17" w:rsidRPr="00CD52D6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2"/>
            <w:bookmarkEnd w:id="2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770E17" w:rsidRPr="00CD52D6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3"/>
            <w:bookmarkEnd w:id="3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770E17" w:rsidRPr="00CD52D6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4"/>
            <w:bookmarkEnd w:id="4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>
              <w:rPr>
                <w:lang w:val="uk-UA"/>
              </w:rPr>
              <w:t xml:space="preserve"> (оригінал документа мати при собі)</w:t>
            </w:r>
            <w:r w:rsidRPr="00CD52D6">
              <w:t>;</w:t>
            </w:r>
          </w:p>
          <w:p w:rsidR="00770E17" w:rsidRPr="00CD52D6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5"/>
            <w:bookmarkEnd w:id="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>
              <w:rPr>
                <w:lang w:val="uk-UA"/>
              </w:rPr>
              <w:t xml:space="preserve"> (за наявності)</w:t>
            </w:r>
            <w:r w:rsidRPr="00CD52D6">
              <w:t>;</w:t>
            </w:r>
          </w:p>
          <w:p w:rsidR="00770E17" w:rsidRPr="00CD52D6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6"/>
            <w:bookmarkEnd w:id="6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770E17" w:rsidRPr="00CD52D6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7"/>
            <w:bookmarkEnd w:id="7"/>
            <w:r>
              <w:rPr>
                <w:lang w:val="uk-UA"/>
              </w:rPr>
              <w:t>3) заповнену особову картку державного службовця</w:t>
            </w:r>
            <w:r w:rsidRPr="00CD52D6">
              <w:t>.</w:t>
            </w:r>
          </w:p>
          <w:p w:rsidR="00770E17" w:rsidRPr="00CD52D6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770E17" w:rsidRPr="00C85874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</w:t>
            </w:r>
            <w:r>
              <w:rPr>
                <w:lang w:val="uk-UA"/>
              </w:rPr>
              <w:t xml:space="preserve">та документи </w:t>
            </w:r>
            <w:proofErr w:type="spellStart"/>
            <w:r w:rsidRPr="00C85874">
              <w:t>прийма</w:t>
            </w:r>
            <w:proofErr w:type="spellEnd"/>
            <w:r>
              <w:rPr>
                <w:lang w:val="uk-UA"/>
              </w:rPr>
              <w:t>ю</w:t>
            </w:r>
            <w:proofErr w:type="spellStart"/>
            <w:r w:rsidRPr="00C85874">
              <w:t>ться</w:t>
            </w:r>
            <w:proofErr w:type="spellEnd"/>
            <w:r w:rsidRPr="00C85874">
              <w:t xml:space="preserve"> до </w:t>
            </w:r>
            <w:r w:rsidRPr="00C85874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>
              <w:rPr>
                <w:lang w:val="uk-UA"/>
              </w:rPr>
              <w:t>00</w:t>
            </w:r>
            <w:r w:rsidRPr="00C85874">
              <w:t xml:space="preserve">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616E56" w:rsidRPr="00EF6FE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13 червня</w:t>
            </w:r>
            <w:r w:rsidRPr="00C85874">
              <w:t xml:space="preserve"> 202</w:t>
            </w:r>
            <w:r>
              <w:rPr>
                <w:lang w:val="uk-UA"/>
              </w:rPr>
              <w:t>2</w:t>
            </w:r>
            <w:r w:rsidRPr="00C85874">
              <w:t xml:space="preserve"> року</w:t>
            </w:r>
            <w:r>
              <w:rPr>
                <w:lang w:val="uk-UA"/>
              </w:rPr>
              <w:t xml:space="preserve">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 м. Тернопіль. </w:t>
            </w:r>
            <w:proofErr w:type="spellStart"/>
            <w:r>
              <w:rPr>
                <w:lang w:val="uk-UA"/>
              </w:rPr>
              <w:t>вул.Грушевського</w:t>
            </w:r>
            <w:proofErr w:type="spellEnd"/>
            <w:r>
              <w:rPr>
                <w:lang w:val="uk-UA"/>
              </w:rPr>
              <w:t>, 6, каб.113</w:t>
            </w:r>
            <w:bookmarkStart w:id="8" w:name="_GoBack"/>
            <w:bookmarkEnd w:id="8"/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0E17" w:rsidRPr="00770E17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>
              <w:rPr>
                <w:lang w:val="uk-UA"/>
              </w:rPr>
              <w:t>Строковість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Pr="00A42C16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На період дії воєнного стану, з урахуванням вимог статті 10 Закону України від 12.05.2015 №389-</w:t>
            </w:r>
            <w:r>
              <w:rPr>
                <w:lang w:val="en-US"/>
              </w:rPr>
              <w:t xml:space="preserve">VIII </w:t>
            </w:r>
            <w:r>
              <w:rPr>
                <w:lang w:val="uk-UA"/>
              </w:rPr>
              <w:t>«Про правовий режим воєнного стану» (із змінами)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0E17" w:rsidRPr="000E2B5A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265E81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>Дата</w:t>
            </w:r>
            <w:r>
              <w:rPr>
                <w:lang w:val="uk-UA"/>
              </w:rPr>
              <w:t xml:space="preserve"> і</w:t>
            </w:r>
            <w:r w:rsidRPr="00265E81">
              <w:t xml:space="preserve"> час початку</w:t>
            </w:r>
            <w:r>
              <w:rPr>
                <w:lang w:val="uk-UA"/>
              </w:rPr>
              <w:t>,</w:t>
            </w:r>
            <w:r w:rsidRPr="00265E81">
              <w:t xml:space="preserve"> </w:t>
            </w:r>
            <w:r>
              <w:rPr>
                <w:lang w:val="uk-UA"/>
              </w:rPr>
              <w:t>м</w:t>
            </w:r>
            <w:proofErr w:type="spellStart"/>
            <w:r w:rsidRPr="00265E81">
              <w:t>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C85874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82133B">
              <w:t>15 червня</w:t>
            </w:r>
            <w:r w:rsidRPr="00C85874">
              <w:t xml:space="preserve"> 202</w:t>
            </w:r>
            <w:r w:rsidRPr="0082133B">
              <w:t>2</w:t>
            </w:r>
            <w:r w:rsidRPr="00C85874">
              <w:t xml:space="preserve"> року о </w:t>
            </w:r>
            <w:r w:rsidRPr="0082133B">
              <w:t>10</w:t>
            </w:r>
            <w:r w:rsidRPr="00C85874">
              <w:t xml:space="preserve"> год.00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770E17" w:rsidRPr="0082133B" w:rsidRDefault="00770E17" w:rsidP="00770E17">
            <w:pPr>
              <w:tabs>
                <w:tab w:val="left" w:pos="645"/>
              </w:tabs>
              <w:spacing w:before="150" w:after="150"/>
              <w:ind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Тернопіль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6 (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співбесіди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фізичної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присутності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кандидатів</w:t>
            </w:r>
            <w:proofErr w:type="spellEnd"/>
            <w:r w:rsidRPr="008213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</w:tr>
      <w:tr w:rsidR="00770E17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0E17" w:rsidRPr="000A1AB4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rPr>
                <w:lang w:val="uk-UA"/>
              </w:rPr>
            </w:pPr>
            <w:r w:rsidRPr="00265E81">
              <w:t xml:space="preserve">Номер телефону </w:t>
            </w:r>
            <w:r>
              <w:rPr>
                <w:lang w:val="uk-UA"/>
              </w:rPr>
              <w:t>служби управління персоналом суду</w:t>
            </w:r>
            <w:r w:rsidRPr="00265E81">
              <w:t xml:space="preserve">, яка </w:t>
            </w:r>
            <w:proofErr w:type="spellStart"/>
            <w:r w:rsidRPr="00265E81">
              <w:t>надає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додаткову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інформацію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питань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r>
              <w:rPr>
                <w:lang w:val="uk-UA"/>
              </w:rPr>
              <w:t>співбесіди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Default="00770E17" w:rsidP="00770E17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770E17" w:rsidRPr="00924C41" w:rsidRDefault="00770E17" w:rsidP="00770E17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0E17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A11438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proofErr w:type="spellStart"/>
            <w:r w:rsidRPr="001471DF">
              <w:t>Вища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освіта</w:t>
            </w:r>
            <w:proofErr w:type="spellEnd"/>
            <w:r w:rsidRPr="001471DF">
              <w:t xml:space="preserve"> за </w:t>
            </w:r>
            <w:proofErr w:type="spellStart"/>
            <w:r w:rsidRPr="001471DF">
              <w:t>освітнім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ступенем</w:t>
            </w:r>
            <w:proofErr w:type="spellEnd"/>
            <w:r w:rsidRPr="001471DF">
              <w:t xml:space="preserve"> не </w:t>
            </w:r>
            <w:proofErr w:type="spellStart"/>
            <w:r w:rsidRPr="001471DF">
              <w:t>нижче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молодшого</w:t>
            </w:r>
            <w:proofErr w:type="spellEnd"/>
            <w:r w:rsidRPr="001471DF">
              <w:t xml:space="preserve"> бакалавра </w:t>
            </w:r>
            <w:proofErr w:type="spellStart"/>
            <w:r w:rsidRPr="001471DF">
              <w:t>або</w:t>
            </w:r>
            <w:proofErr w:type="spellEnd"/>
            <w:r w:rsidRPr="001471DF">
              <w:t xml:space="preserve"> бакалавра </w:t>
            </w:r>
            <w:r>
              <w:t xml:space="preserve">за </w:t>
            </w:r>
            <w:proofErr w:type="spellStart"/>
            <w:r>
              <w:t>спеціальністю</w:t>
            </w:r>
            <w:proofErr w:type="spellEnd"/>
            <w:r>
              <w:t xml:space="preserve"> </w:t>
            </w:r>
            <w:r w:rsidRPr="00D60342">
              <w:rPr>
                <w:rFonts w:eastAsia="Calibri"/>
              </w:rPr>
              <w:t xml:space="preserve">«Право» </w:t>
            </w:r>
            <w:proofErr w:type="spellStart"/>
            <w:r w:rsidRPr="00D60342">
              <w:rPr>
                <w:rFonts w:eastAsia="Calibri"/>
              </w:rPr>
              <w:t>або</w:t>
            </w:r>
            <w:proofErr w:type="spellEnd"/>
            <w:r w:rsidRPr="00D60342">
              <w:rPr>
                <w:rFonts w:eastAsia="Calibri"/>
              </w:rPr>
              <w:t xml:space="preserve"> «</w:t>
            </w:r>
            <w:proofErr w:type="spellStart"/>
            <w:r w:rsidRPr="00D60342">
              <w:rPr>
                <w:rFonts w:eastAsia="Calibri"/>
              </w:rPr>
              <w:t>Правоохоронна</w:t>
            </w:r>
            <w:proofErr w:type="spellEnd"/>
            <w:r w:rsidRPr="00D60342">
              <w:rPr>
                <w:rFonts w:eastAsia="Calibri"/>
              </w:rPr>
              <w:t xml:space="preserve"> </w:t>
            </w:r>
            <w:proofErr w:type="spellStart"/>
            <w:r w:rsidRPr="00D60342">
              <w:rPr>
                <w:rFonts w:eastAsia="Calibri"/>
              </w:rPr>
              <w:t>діяльність</w:t>
            </w:r>
            <w:proofErr w:type="spellEnd"/>
            <w:r w:rsidRPr="00D60342">
              <w:rPr>
                <w:rFonts w:eastAsia="Calibri"/>
              </w:rPr>
              <w:t>»</w:t>
            </w:r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770E17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320D8E" w:rsidRDefault="00770E17" w:rsidP="00770E17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0E17" w:rsidRPr="001471DF" w:rsidRDefault="00770E17" w:rsidP="00770E17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</w:tbl>
    <w:p w:rsidR="0027287B" w:rsidRPr="00320D8E" w:rsidRDefault="0027287B" w:rsidP="006B6014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6B6014">
      <w:pgSz w:w="11906" w:h="16838"/>
      <w:pgMar w:top="993" w:right="73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4768B"/>
    <w:rsid w:val="000802F7"/>
    <w:rsid w:val="000A1AB4"/>
    <w:rsid w:val="000E2B5A"/>
    <w:rsid w:val="001A45D9"/>
    <w:rsid w:val="001E1F14"/>
    <w:rsid w:val="00251061"/>
    <w:rsid w:val="00252F46"/>
    <w:rsid w:val="00265E81"/>
    <w:rsid w:val="0027287B"/>
    <w:rsid w:val="0028077F"/>
    <w:rsid w:val="002E4D98"/>
    <w:rsid w:val="00320D8E"/>
    <w:rsid w:val="00337177"/>
    <w:rsid w:val="003514B3"/>
    <w:rsid w:val="00392540"/>
    <w:rsid w:val="003A327E"/>
    <w:rsid w:val="004E51BD"/>
    <w:rsid w:val="005115A9"/>
    <w:rsid w:val="00545CCE"/>
    <w:rsid w:val="00595DE3"/>
    <w:rsid w:val="00616E56"/>
    <w:rsid w:val="006A1440"/>
    <w:rsid w:val="006B6014"/>
    <w:rsid w:val="006C78C4"/>
    <w:rsid w:val="006F3507"/>
    <w:rsid w:val="006F75E7"/>
    <w:rsid w:val="00746ECC"/>
    <w:rsid w:val="00747EF4"/>
    <w:rsid w:val="00770E17"/>
    <w:rsid w:val="00787FAF"/>
    <w:rsid w:val="0082133B"/>
    <w:rsid w:val="008C6F15"/>
    <w:rsid w:val="00924C41"/>
    <w:rsid w:val="00935CE7"/>
    <w:rsid w:val="00966F51"/>
    <w:rsid w:val="009720A5"/>
    <w:rsid w:val="00976E9F"/>
    <w:rsid w:val="00990A39"/>
    <w:rsid w:val="009B48CC"/>
    <w:rsid w:val="009D04EC"/>
    <w:rsid w:val="009D4328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830D9"/>
    <w:rsid w:val="00DA1D9E"/>
    <w:rsid w:val="00E06290"/>
    <w:rsid w:val="00E42F2D"/>
    <w:rsid w:val="00EA6580"/>
    <w:rsid w:val="00EF6FEF"/>
    <w:rsid w:val="00F00B97"/>
    <w:rsid w:val="00F02F79"/>
    <w:rsid w:val="00F86454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2D51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2547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9</cp:revision>
  <cp:lastPrinted>2022-06-06T12:45:00Z</cp:lastPrinted>
  <dcterms:created xsi:type="dcterms:W3CDTF">2022-06-06T08:05:00Z</dcterms:created>
  <dcterms:modified xsi:type="dcterms:W3CDTF">2022-06-07T11:59:00Z</dcterms:modified>
</cp:coreProperties>
</file>