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255D3">
        <w:rPr>
          <w:rFonts w:ascii="Times New Roman" w:hAnsi="Times New Roman" w:cs="Times New Roman"/>
          <w:sz w:val="24"/>
          <w:szCs w:val="24"/>
        </w:rPr>
        <w:t>2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FA7EC5">
        <w:rPr>
          <w:rFonts w:ascii="Times New Roman" w:hAnsi="Times New Roman" w:cs="Times New Roman"/>
          <w:sz w:val="24"/>
          <w:szCs w:val="24"/>
        </w:rPr>
        <w:t>27 травня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FA7EC5">
        <w:rPr>
          <w:rFonts w:ascii="Times New Roman" w:hAnsi="Times New Roman" w:cs="Times New Roman"/>
          <w:bCs/>
          <w:sz w:val="24"/>
          <w:szCs w:val="24"/>
        </w:rPr>
        <w:t>74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bCs/>
          <w:lang w:val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конкурсу</w:t>
      </w:r>
      <w:r w:rsidRPr="00320D8E">
        <w:rPr>
          <w:bCs/>
          <w:lang w:val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AC3EE8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  <w:bookmarkStart w:id="0" w:name="_GoBack"/>
      <w:bookmarkEnd w:id="0"/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FA7EC5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судового розпорядника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320D8E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</w:t>
      </w:r>
      <w:r w:rsidR="00FA7EC5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1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посад</w:t>
      </w:r>
      <w:r w:rsidR="00FA7EC5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а,</w:t>
      </w:r>
      <w:r w:rsidR="00C8587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безстрокове призначення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)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5D3" w:rsidRPr="000276AB" w:rsidRDefault="003255D3" w:rsidP="000C3FF5">
            <w:pPr>
              <w:pStyle w:val="a8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D07510">
              <w:rPr>
                <w:sz w:val="24"/>
                <w:szCs w:val="24"/>
              </w:rPr>
              <w:t>Перевіряє технічну оснащеність залу судового засідання та в разі її невідповідності вимогам безпеки сповіщає керівника апарату суду або головуючого у справі, а також вживає всіх можливих заходів щодо усунення виявлених недоліків</w:t>
            </w:r>
            <w:r>
              <w:rPr>
                <w:sz w:val="24"/>
                <w:szCs w:val="24"/>
              </w:rPr>
              <w:t>.</w:t>
            </w:r>
            <w:r w:rsidRPr="00B16DD6">
              <w:rPr>
                <w:sz w:val="24"/>
                <w:szCs w:val="24"/>
              </w:rPr>
              <w:t xml:space="preserve"> Вживає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3255D3" w:rsidRPr="000276AB" w:rsidRDefault="003255D3" w:rsidP="000C3FF5">
            <w:pPr>
              <w:pStyle w:val="a8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D07510">
              <w:rPr>
                <w:sz w:val="24"/>
                <w:szCs w:val="24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3255D3" w:rsidRPr="000276AB" w:rsidRDefault="003255D3" w:rsidP="000C3FF5">
            <w:pPr>
              <w:pStyle w:val="a8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 урахуванням кількості місць та забезпечення порядку під час судового засідання визначає можливу кількість осіб, які можуть бути присутні в залі суду, та визначає конкретні місця їх розміщення</w:t>
            </w:r>
            <w:r>
              <w:rPr>
                <w:sz w:val="24"/>
                <w:szCs w:val="24"/>
              </w:rPr>
              <w:t>.</w:t>
            </w:r>
          </w:p>
          <w:p w:rsidR="003255D3" w:rsidRPr="000276AB" w:rsidRDefault="003255D3" w:rsidP="000C3FF5">
            <w:pPr>
              <w:pStyle w:val="a8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Запрошує, за розпорядженням головуючого у справі, до залу судового засідання свідків, експертів, перекладачів та інших учасників судового процесу</w:t>
            </w:r>
            <w:r>
              <w:rPr>
                <w:sz w:val="24"/>
                <w:szCs w:val="24"/>
              </w:rPr>
              <w:t>.</w:t>
            </w:r>
          </w:p>
          <w:p w:rsidR="003255D3" w:rsidRPr="000276AB" w:rsidRDefault="003255D3" w:rsidP="000C3FF5">
            <w:pPr>
              <w:pStyle w:val="a8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Виконує розпорядження головуючого у справі про приведення до присяги перекладача, експерта, свідків відповідно до законодавства.</w:t>
            </w:r>
          </w:p>
          <w:p w:rsidR="003255D3" w:rsidRPr="000276AB" w:rsidRDefault="003255D3" w:rsidP="000C3FF5">
            <w:pPr>
              <w:pStyle w:val="a8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За вказівкою головуючого у справі під час судового засідання приймає від учасників судового процесу документи та інші матеріали і передає до суду.</w:t>
            </w:r>
          </w:p>
          <w:p w:rsidR="003255D3" w:rsidRPr="000276AB" w:rsidRDefault="003255D3" w:rsidP="000C3FF5">
            <w:pPr>
              <w:pStyle w:val="a8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E74F28">
              <w:rPr>
                <w:rStyle w:val="a7"/>
                <w:color w:val="000000"/>
                <w:sz w:val="24"/>
                <w:szCs w:val="24"/>
              </w:rPr>
              <w:t>Вживає заходів щодо видалення, за розпорядженням головуючого у справі, із залу судового засідання осіб, які проявляють неповагу до суду або порушують громадський порядок.</w:t>
            </w:r>
          </w:p>
          <w:p w:rsidR="003255D3" w:rsidRPr="000276AB" w:rsidRDefault="003255D3" w:rsidP="000C3FF5">
            <w:pPr>
              <w:pStyle w:val="a6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spacing w:before="100" w:beforeAutospacing="1" w:after="100" w:afterAutospacing="1"/>
              <w:ind w:left="141" w:right="231" w:firstLine="425"/>
              <w:jc w:val="both"/>
            </w:pPr>
            <w:proofErr w:type="spellStart"/>
            <w:r w:rsidRPr="00E74F28">
              <w:t>Забезпечує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виконання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учасниками</w:t>
            </w:r>
            <w:proofErr w:type="spellEnd"/>
            <w:r w:rsidRPr="00E74F28">
              <w:t xml:space="preserve"> судового </w:t>
            </w:r>
            <w:proofErr w:type="spellStart"/>
            <w:r w:rsidRPr="00E74F28">
              <w:t>процесу</w:t>
            </w:r>
            <w:proofErr w:type="spellEnd"/>
            <w:r w:rsidRPr="00E74F28">
              <w:t xml:space="preserve"> та особами, </w:t>
            </w:r>
            <w:proofErr w:type="spellStart"/>
            <w:r w:rsidRPr="00E74F28">
              <w:t>які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присутні</w:t>
            </w:r>
            <w:proofErr w:type="spellEnd"/>
            <w:r w:rsidRPr="00E74F28">
              <w:t xml:space="preserve"> в </w:t>
            </w:r>
            <w:proofErr w:type="spellStart"/>
            <w:r w:rsidRPr="00E74F28">
              <w:t>залі</w:t>
            </w:r>
            <w:proofErr w:type="spellEnd"/>
            <w:r w:rsidRPr="00E74F28">
              <w:t xml:space="preserve"> судового </w:t>
            </w:r>
            <w:proofErr w:type="spellStart"/>
            <w:r w:rsidRPr="00E74F28">
              <w:t>засідання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розпоряджень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головуючого</w:t>
            </w:r>
            <w:proofErr w:type="spellEnd"/>
            <w:r w:rsidRPr="00E74F28">
              <w:t xml:space="preserve"> у </w:t>
            </w:r>
            <w:proofErr w:type="spellStart"/>
            <w:r w:rsidRPr="00E74F28">
              <w:t>справі</w:t>
            </w:r>
            <w:proofErr w:type="spellEnd"/>
            <w:r w:rsidRPr="00E74F28">
              <w:t>.</w:t>
            </w:r>
          </w:p>
          <w:p w:rsidR="003255D3" w:rsidRPr="00E74F28" w:rsidRDefault="003255D3" w:rsidP="000C3FF5">
            <w:pPr>
              <w:pStyle w:val="a6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spacing w:before="100" w:beforeAutospacing="1" w:after="100" w:afterAutospacing="1"/>
              <w:ind w:left="141" w:right="231" w:firstLine="425"/>
              <w:jc w:val="both"/>
            </w:pPr>
            <w:r w:rsidRPr="00E74F28">
              <w:t xml:space="preserve">Для </w:t>
            </w:r>
            <w:proofErr w:type="spellStart"/>
            <w:r w:rsidRPr="00E74F28">
              <w:t>забезпечення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невідкладного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розгляду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справи</w:t>
            </w:r>
            <w:proofErr w:type="spellEnd"/>
            <w:r w:rsidRPr="00E74F28">
              <w:t xml:space="preserve"> з </w:t>
            </w:r>
            <w:proofErr w:type="spellStart"/>
            <w:r w:rsidRPr="00E74F28">
              <w:t>питань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що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виникли</w:t>
            </w:r>
            <w:proofErr w:type="spellEnd"/>
            <w:r w:rsidRPr="00E74F28">
              <w:t xml:space="preserve"> в </w:t>
            </w:r>
            <w:proofErr w:type="spellStart"/>
            <w:r w:rsidRPr="00E74F28">
              <w:t>процесі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її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слухання</w:t>
            </w:r>
            <w:proofErr w:type="spellEnd"/>
            <w:r w:rsidRPr="00E74F28">
              <w:t xml:space="preserve">, за </w:t>
            </w:r>
            <w:proofErr w:type="spellStart"/>
            <w:r w:rsidRPr="00E74F28">
              <w:t>розпорядженням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головуючого</w:t>
            </w:r>
            <w:proofErr w:type="spellEnd"/>
            <w:r w:rsidRPr="00E74F28">
              <w:t xml:space="preserve"> у </w:t>
            </w:r>
            <w:proofErr w:type="spellStart"/>
            <w:r w:rsidRPr="00E74F28">
              <w:t>справі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чи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керівника</w:t>
            </w:r>
            <w:proofErr w:type="spellEnd"/>
            <w:r w:rsidRPr="00E74F28">
              <w:t xml:space="preserve"> </w:t>
            </w:r>
            <w:proofErr w:type="spellStart"/>
            <w:r w:rsidRPr="00E74F28">
              <w:lastRenderedPageBreak/>
              <w:t>апарату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здійснює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термінову</w:t>
            </w:r>
            <w:proofErr w:type="spellEnd"/>
            <w:r w:rsidRPr="00E74F28">
              <w:t xml:space="preserve"> доставку </w:t>
            </w:r>
            <w:proofErr w:type="gramStart"/>
            <w:r w:rsidRPr="00E74F28">
              <w:t>в установи</w:t>
            </w:r>
            <w:proofErr w:type="gramEnd"/>
            <w:r w:rsidRPr="00E74F28">
              <w:t xml:space="preserve"> та </w:t>
            </w:r>
            <w:proofErr w:type="spellStart"/>
            <w:r w:rsidRPr="00E74F28">
              <w:t>організації</w:t>
            </w:r>
            <w:proofErr w:type="spellEnd"/>
            <w:r w:rsidRPr="00E74F28">
              <w:t xml:space="preserve">, а </w:t>
            </w:r>
            <w:proofErr w:type="spellStart"/>
            <w:r w:rsidRPr="00E74F28">
              <w:t>також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фізичним</w:t>
            </w:r>
            <w:proofErr w:type="spellEnd"/>
            <w:r w:rsidRPr="00E74F28">
              <w:t xml:space="preserve"> особам </w:t>
            </w:r>
            <w:proofErr w:type="spellStart"/>
            <w:r w:rsidRPr="00E74F28">
              <w:t>листів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викликів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інших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документів</w:t>
            </w:r>
            <w:proofErr w:type="spellEnd"/>
            <w:r w:rsidRPr="00E74F28">
              <w:t>.</w:t>
            </w:r>
          </w:p>
          <w:p w:rsidR="003255D3" w:rsidRPr="00A22771" w:rsidRDefault="003255D3" w:rsidP="000C3FF5">
            <w:pPr>
              <w:pStyle w:val="a6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spacing w:before="100" w:beforeAutospacing="1" w:after="100" w:afterAutospacing="1"/>
              <w:ind w:left="141" w:right="231" w:firstLine="425"/>
              <w:jc w:val="both"/>
              <w:rPr>
                <w:lang w:val="uk-UA"/>
              </w:rPr>
            </w:pPr>
            <w:r w:rsidRPr="00A22771">
              <w:rPr>
                <w:lang w:val="uk-UA"/>
              </w:rPr>
              <w:t>Виконує інші обов</w:t>
            </w:r>
            <w:r w:rsidR="000C3FF5">
              <w:rPr>
                <w:lang w:val="uk-UA"/>
              </w:rPr>
              <w:t>’</w:t>
            </w:r>
            <w:r w:rsidRPr="00A22771">
              <w:rPr>
                <w:lang w:val="uk-UA"/>
              </w:rPr>
              <w:t>язки згідно вимог нормативно-правових актів, внутрішніх організаційно-розпорядчих документів та доручень керівника апарату, голови суду.</w:t>
            </w:r>
          </w:p>
          <w:p w:rsidR="00320D8E" w:rsidRPr="00320D8E" w:rsidRDefault="00320D8E" w:rsidP="003255D3">
            <w:pPr>
              <w:pStyle w:val="a6"/>
              <w:tabs>
                <w:tab w:val="left" w:pos="141"/>
                <w:tab w:val="left" w:pos="425"/>
              </w:tabs>
              <w:spacing w:before="100" w:beforeAutospacing="1" w:after="100" w:afterAutospacing="1"/>
              <w:ind w:left="0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0C3FF5">
              <w:rPr>
                <w:lang w:val="uk-UA"/>
              </w:rPr>
              <w:t>4440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Інформація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чи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безстроковість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призначення</w:t>
            </w:r>
            <w:proofErr w:type="spellEnd"/>
            <w:r w:rsidRPr="00265E81">
              <w:t xml:space="preserve"> </w:t>
            </w:r>
            <w:proofErr w:type="gramStart"/>
            <w:r w:rsidRPr="00265E81">
              <w:t>на посаду</w:t>
            </w:r>
            <w:proofErr w:type="gram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FA7EC5" w:rsidRDefault="00FA7EC5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Безстрокове призначення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необхідної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конкурсі</w:t>
            </w:r>
            <w:proofErr w:type="spellEnd"/>
            <w:r w:rsidRPr="00265E81">
              <w:t xml:space="preserve">, та строк </w:t>
            </w:r>
            <w:proofErr w:type="spellStart"/>
            <w:r w:rsidRPr="00265E81">
              <w:t>її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0"/>
            <w:bookmarkEnd w:id="1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proofErr w:type="spellStart"/>
            <w:r w:rsidRPr="00CD52D6">
              <w:t>конкурсі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proofErr w:type="spellStart"/>
              <w:r w:rsidRPr="00320D8E">
                <w:t>додатком</w:t>
              </w:r>
              <w:proofErr w:type="spellEnd"/>
              <w:r w:rsidRPr="00320D8E">
                <w:t xml:space="preserve"> 2</w:t>
              </w:r>
            </w:hyperlink>
            <w:r w:rsidRPr="00320D8E">
              <w:t xml:space="preserve"> Порядку </w:t>
            </w:r>
            <w:proofErr w:type="spellStart"/>
            <w:r w:rsidRPr="00320D8E">
              <w:t>проведення</w:t>
            </w:r>
            <w:proofErr w:type="spellEnd"/>
            <w:r w:rsidRPr="00320D8E">
              <w:t xml:space="preserve"> конкурсу на </w:t>
            </w:r>
            <w:proofErr w:type="spellStart"/>
            <w:r w:rsidRPr="00320D8E">
              <w:t>зайняття</w:t>
            </w:r>
            <w:proofErr w:type="spellEnd"/>
            <w:r w:rsidRPr="00320D8E">
              <w:t xml:space="preserve"> посад </w:t>
            </w:r>
            <w:proofErr w:type="spellStart"/>
            <w:r w:rsidRPr="00320D8E">
              <w:t>державної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служби</w:t>
            </w:r>
            <w:proofErr w:type="spellEnd"/>
            <w:r w:rsidRPr="00320D8E">
              <w:t xml:space="preserve">, </w:t>
            </w:r>
            <w:proofErr w:type="spellStart"/>
            <w:r w:rsidRPr="00320D8E">
              <w:t>затвердженого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постановою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Кабінету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Міністрів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України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від</w:t>
            </w:r>
            <w:proofErr w:type="spellEnd"/>
            <w:r w:rsidRPr="00320D8E">
              <w:t xml:space="preserve">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1"/>
            <w:bookmarkEnd w:id="2"/>
            <w:r w:rsidRPr="00CD52D6">
              <w:t xml:space="preserve">2) резюме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2"/>
            <w:bookmarkEnd w:id="3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3"/>
            <w:bookmarkEnd w:id="4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4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5"/>
            <w:bookmarkEnd w:id="6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6"/>
            <w:bookmarkEnd w:id="7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8" w:name="n1177"/>
            <w:bookmarkEnd w:id="8"/>
            <w:r w:rsidRPr="00CD52D6">
              <w:t xml:space="preserve">3)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, в </w:t>
            </w:r>
            <w:proofErr w:type="spellStart"/>
            <w:r w:rsidRPr="00CD52D6">
              <w:t>якій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повідомляє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не </w:t>
            </w:r>
            <w:proofErr w:type="spellStart"/>
            <w:r w:rsidRPr="00CD52D6">
              <w:t>застосовуються</w:t>
            </w:r>
            <w:proofErr w:type="spellEnd"/>
            <w:r w:rsidRPr="00CD52D6">
              <w:t xml:space="preserve"> заборони, </w:t>
            </w:r>
            <w:proofErr w:type="spellStart"/>
            <w:r w:rsidRPr="00CD52D6">
              <w:t>визначені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частиною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proofErr w:type="spellStart"/>
              <w:r w:rsidRPr="00CD52D6">
                <w:t>третьою</w:t>
              </w:r>
              <w:proofErr w:type="spellEnd"/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або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статті</w:t>
            </w:r>
            <w:proofErr w:type="spellEnd"/>
            <w:r w:rsidRPr="00CD52D6">
              <w:t xml:space="preserve"> 1 Закону </w:t>
            </w:r>
            <w:proofErr w:type="spellStart"/>
            <w:r w:rsidRPr="00CD52D6">
              <w:t>України</w:t>
            </w:r>
            <w:proofErr w:type="spellEnd"/>
            <w:r w:rsidRPr="00CD52D6">
              <w:t xml:space="preserve"> </w:t>
            </w:r>
            <w:r w:rsidR="00CD52D6">
              <w:rPr>
                <w:lang w:val="uk-UA"/>
              </w:rPr>
              <w:t>«</w:t>
            </w:r>
            <w:r w:rsidRPr="00CD52D6">
              <w:t xml:space="preserve">Про </w:t>
            </w:r>
            <w:proofErr w:type="spellStart"/>
            <w:r w:rsidRPr="00CD52D6">
              <w:t>очищення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влади</w:t>
            </w:r>
            <w:proofErr w:type="spellEnd"/>
            <w:r w:rsidR="00CD52D6">
              <w:rPr>
                <w:lang w:val="uk-UA"/>
              </w:rPr>
              <w:t>»</w:t>
            </w:r>
            <w:r w:rsidRPr="00CD52D6">
              <w:t xml:space="preserve">, та </w:t>
            </w:r>
            <w:proofErr w:type="spellStart"/>
            <w:r w:rsidRPr="00CD52D6">
              <w:t>надає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згоду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проходження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перевірки</w:t>
            </w:r>
            <w:proofErr w:type="spellEnd"/>
            <w:r w:rsidRPr="00CD52D6">
              <w:t xml:space="preserve"> та на </w:t>
            </w:r>
            <w:proofErr w:type="spellStart"/>
            <w:r w:rsidRPr="00CD52D6">
              <w:t>оприлюднення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відомостей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стосовно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зазначеного</w:t>
            </w:r>
            <w:proofErr w:type="spellEnd"/>
            <w:r w:rsidRPr="00CD52D6">
              <w:t xml:space="preserve"> Закону.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 xml:space="preserve">Подача </w:t>
            </w:r>
            <w:proofErr w:type="spellStart"/>
            <w:r w:rsidRPr="00CD52D6">
              <w:t>додатків</w:t>
            </w:r>
            <w:proofErr w:type="spellEnd"/>
            <w:r w:rsidRPr="00CD52D6">
              <w:t xml:space="preserve"> до заяви не є </w:t>
            </w:r>
            <w:proofErr w:type="spellStart"/>
            <w:r w:rsidRPr="00CD52D6">
              <w:t>обов’язковою</w:t>
            </w:r>
            <w:proofErr w:type="spellEnd"/>
            <w:r w:rsidRPr="00CD52D6">
              <w:t>.</w:t>
            </w: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</w:t>
            </w:r>
            <w:proofErr w:type="spellStart"/>
            <w:r w:rsidR="00616E56" w:rsidRPr="00C85874">
              <w:t>прийма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="00616E56" w:rsidRPr="00C85874">
              <w:t>ться</w:t>
            </w:r>
            <w:proofErr w:type="spellEnd"/>
            <w:r w:rsidR="00616E56" w:rsidRPr="00C85874">
              <w:t xml:space="preserve"> до </w:t>
            </w:r>
            <w:r w:rsidR="00FA7EC5" w:rsidRPr="00C85874">
              <w:rPr>
                <w:lang w:val="uk-UA"/>
              </w:rPr>
              <w:t xml:space="preserve">15 </w:t>
            </w:r>
            <w:r w:rsidR="00616E56" w:rsidRPr="00C85874">
              <w:t xml:space="preserve">год. </w:t>
            </w:r>
            <w:r w:rsidR="00FA7EC5" w:rsidRPr="00C85874">
              <w:rPr>
                <w:lang w:val="uk-UA"/>
              </w:rPr>
              <w:t>45</w:t>
            </w:r>
            <w:r w:rsidR="00616E56" w:rsidRPr="00C85874">
              <w:t xml:space="preserve">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CD52D6" w:rsidRDefault="00FA7EC5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rPr>
                <w:lang w:val="uk-UA"/>
              </w:rPr>
              <w:t>04 червня</w:t>
            </w:r>
            <w:r w:rsidR="00616E56" w:rsidRPr="00C85874">
              <w:t xml:space="preserve"> 2021 року.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за формою </w:t>
            </w:r>
            <w:proofErr w:type="spellStart"/>
            <w:r w:rsidRPr="00320D8E">
              <w:t>згідно</w:t>
            </w:r>
            <w:proofErr w:type="spellEnd"/>
            <w:r w:rsidRPr="00320D8E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3 Порядку</w:t>
            </w:r>
            <w:r w:rsidR="000E2B5A">
              <w:rPr>
                <w:lang w:val="uk-UA"/>
              </w:rPr>
              <w:t>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Дата і час початку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кандидатів</w:t>
            </w:r>
            <w:proofErr w:type="spellEnd"/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>.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Pr="00C85874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C85874" w:rsidRDefault="00C85874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rPr>
                <w:lang w:val="uk-UA"/>
              </w:rPr>
              <w:t>10</w:t>
            </w:r>
            <w:r w:rsidR="00BE3203" w:rsidRPr="00C85874">
              <w:rPr>
                <w:lang w:val="uk-UA"/>
              </w:rPr>
              <w:t xml:space="preserve"> червня</w:t>
            </w:r>
            <w:r w:rsidR="00616E56" w:rsidRPr="00C85874">
              <w:t xml:space="preserve"> 2021 року о </w:t>
            </w:r>
            <w:r w:rsidR="00A54FAB" w:rsidRPr="00C85874">
              <w:rPr>
                <w:lang w:val="uk-UA"/>
              </w:rPr>
              <w:t>09</w:t>
            </w:r>
            <w:r w:rsidR="00616E56" w:rsidRPr="00C85874">
              <w:t xml:space="preserve"> год.00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lastRenderedPageBreak/>
              <w:t>м.</w:t>
            </w:r>
            <w:r w:rsidR="00A54FAB" w:rsidRPr="00C85874">
              <w:rPr>
                <w:lang w:val="uk-UA"/>
              </w:rPr>
              <w:t xml:space="preserve"> Тернопіль</w:t>
            </w:r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>.</w:t>
            </w:r>
            <w:r w:rsidR="00A54FAB"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="00A54FAB" w:rsidRPr="00C85874">
              <w:rPr>
                <w:lang w:val="uk-UA"/>
              </w:rPr>
              <w:t>6</w:t>
            </w:r>
            <w:r w:rsidRPr="00C85874">
              <w:t xml:space="preserve">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тестування</w:t>
            </w:r>
            <w:proofErr w:type="spellEnd"/>
            <w:r w:rsidRPr="00C85874">
              <w:t xml:space="preserve"> за </w:t>
            </w:r>
            <w:r w:rsidR="00924C41" w:rsidRPr="00C85874">
              <w:rPr>
                <w:lang w:val="uk-UA"/>
              </w:rPr>
              <w:t xml:space="preserve">фізичної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кандидат</w:t>
            </w:r>
            <w:proofErr w:type="spellStart"/>
            <w:r w:rsidR="00924C41" w:rsidRPr="00C85874">
              <w:rPr>
                <w:lang w:val="uk-UA"/>
              </w:rPr>
              <w:t>ів</w:t>
            </w:r>
            <w:proofErr w:type="spellEnd"/>
            <w:r w:rsidRPr="00C85874">
              <w:t>)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 xml:space="preserve">м. </w:t>
            </w:r>
            <w:proofErr w:type="spellStart"/>
            <w:r w:rsidRPr="00C85874">
              <w:t>Тернопіль</w:t>
            </w:r>
            <w:proofErr w:type="spellEnd"/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 xml:space="preserve">. </w:t>
            </w:r>
            <w:proofErr w:type="spellStart"/>
            <w:r w:rsidRPr="00C85874">
              <w:t>Грушевського</w:t>
            </w:r>
            <w:proofErr w:type="spellEnd"/>
            <w:r w:rsidRPr="00C85874">
              <w:t>, 6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r w:rsidR="006F3507" w:rsidRPr="00C85874">
              <w:rPr>
                <w:lang w:val="uk-UA"/>
              </w:rPr>
              <w:t>співбесіди</w:t>
            </w:r>
            <w:r w:rsidRPr="00C85874">
              <w:t xml:space="preserve"> за </w:t>
            </w:r>
            <w:proofErr w:type="spellStart"/>
            <w:r w:rsidRPr="00C85874">
              <w:t>фізичної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кандидатів</w:t>
            </w:r>
            <w:proofErr w:type="spellEnd"/>
            <w:r w:rsidRPr="00C85874"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Прізвище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ім’я</w:t>
            </w:r>
            <w:proofErr w:type="spellEnd"/>
            <w:r w:rsidRPr="00265E81">
              <w:t xml:space="preserve"> та по </w:t>
            </w:r>
            <w:proofErr w:type="spellStart"/>
            <w:r w:rsidRPr="00265E81">
              <w:t>батькові</w:t>
            </w:r>
            <w:proofErr w:type="spellEnd"/>
            <w:r w:rsidRPr="00265E81">
              <w:t xml:space="preserve">, номер телефону та адреса </w:t>
            </w:r>
            <w:proofErr w:type="spellStart"/>
            <w:r w:rsidRPr="00265E81">
              <w:t>електронної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пошти</w:t>
            </w:r>
            <w:proofErr w:type="spellEnd"/>
            <w:r w:rsidRPr="00265E81">
              <w:t xml:space="preserve"> особи,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FA7EC5" w:rsidRDefault="00FA7EC5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proofErr w:type="spellStart"/>
            <w:r w:rsidRPr="001471DF">
              <w:t>Вища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>
              <w:t xml:space="preserve">за </w:t>
            </w:r>
            <w:proofErr w:type="spellStart"/>
            <w:r>
              <w:t>спеціальністю</w:t>
            </w:r>
            <w:proofErr w:type="spellEnd"/>
            <w:r>
              <w:t xml:space="preserve"> «Право», «</w:t>
            </w:r>
            <w:proofErr w:type="spellStart"/>
            <w:r>
              <w:t>Правоохоронна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>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Досягнення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результатів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Цифрова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грамотність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65E81" w:rsidRPr="00320D8E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Відповідальність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Конституції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державну</w:t>
            </w:r>
            <w:proofErr w:type="spellEnd"/>
            <w:r w:rsidRPr="00265E81">
              <w:t xml:space="preserve">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запобігання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корупції</w:t>
            </w:r>
            <w:proofErr w:type="spellEnd"/>
            <w:r w:rsidRPr="00265E81">
              <w:t xml:space="preserve">» та </w:t>
            </w:r>
            <w:proofErr w:type="spellStart"/>
            <w:r w:rsidRPr="00265E81">
              <w:t>іншого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>.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спеціального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що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пов’язане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із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завданнями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змістом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державного </w:t>
            </w:r>
            <w:proofErr w:type="spellStart"/>
            <w:r w:rsidRPr="00265E81">
              <w:t>службовця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відповідно</w:t>
            </w:r>
            <w:proofErr w:type="spellEnd"/>
            <w:r w:rsidRPr="00265E81">
              <w:t xml:space="preserve"> до </w:t>
            </w:r>
            <w:proofErr w:type="spellStart"/>
            <w:r w:rsidRPr="00265E81">
              <w:t>посадової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інструкції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структурний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підрозділ</w:t>
            </w:r>
            <w:proofErr w:type="spellEnd"/>
            <w:r w:rsidRPr="00265E81">
              <w:t>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Кодекс </w:t>
            </w:r>
            <w:proofErr w:type="spellStart"/>
            <w:r w:rsidRPr="00265E81">
              <w:t>адміністративного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судочинства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  <w:r w:rsidR="00BE3203">
              <w:rPr>
                <w:lang w:val="uk-UA"/>
              </w:rPr>
              <w:t xml:space="preserve"> Закон України «Про судоустрій і статус суддів»; </w:t>
            </w:r>
            <w:r w:rsidR="00BE3203" w:rsidRPr="00BE3203">
              <w:rPr>
                <w:lang w:val="uk-UA"/>
              </w:rPr>
              <w:t>Положення</w:t>
            </w:r>
            <w:r w:rsidR="00BE3203" w:rsidRPr="00BE3203">
              <w:rPr>
                <w:lang w:val="uk-UA"/>
              </w:rPr>
              <w:br/>
              <w:t>про порядок створення та діяльності служби судових розпорядників</w:t>
            </w:r>
            <w:r w:rsidR="00BE3203">
              <w:rPr>
                <w:lang w:val="uk-UA"/>
              </w:rPr>
              <w:t xml:space="preserve">, </w:t>
            </w:r>
            <w:r w:rsidRPr="00BE3203">
              <w:rPr>
                <w:lang w:val="uk-UA"/>
              </w:rPr>
              <w:t>Інструкція</w:t>
            </w:r>
            <w:r w:rsidRPr="00265E81">
              <w:t xml:space="preserve"> з </w:t>
            </w:r>
            <w:proofErr w:type="spellStart"/>
            <w:r w:rsidRPr="00265E81">
              <w:t>діловодства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місцевих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апеляційних</w:t>
            </w:r>
            <w:proofErr w:type="spellEnd"/>
            <w:r w:rsidRPr="00265E81">
              <w:t xml:space="preserve"> судах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порядок </w:t>
            </w:r>
            <w:proofErr w:type="spellStart"/>
            <w:r w:rsidRPr="00265E81">
              <w:t>користування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автоматизованою</w:t>
            </w:r>
            <w:proofErr w:type="spellEnd"/>
            <w:r w:rsidRPr="00265E81">
              <w:t xml:space="preserve"> системою </w:t>
            </w:r>
            <w:proofErr w:type="spellStart"/>
            <w:r w:rsidRPr="00265E81">
              <w:t>документообігу</w:t>
            </w:r>
            <w:proofErr w:type="spellEnd"/>
            <w:r w:rsidR="00BE3203">
              <w:rPr>
                <w:lang w:val="uk-UA"/>
              </w:rPr>
              <w:t xml:space="preserve"> суду</w:t>
            </w:r>
            <w:r w:rsidRPr="00265E81">
              <w:t>;</w:t>
            </w:r>
          </w:p>
          <w:p w:rsidR="00616E56" w:rsidRPr="00C85874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265E81">
              <w:t>Інструкці</w:t>
            </w:r>
            <w:proofErr w:type="spellEnd"/>
            <w:r w:rsidR="00BE3203">
              <w:rPr>
                <w:lang w:val="uk-UA"/>
              </w:rPr>
              <w:t>я</w:t>
            </w:r>
            <w:r w:rsidRPr="00265E81">
              <w:t xml:space="preserve"> про порядок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технічними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засобами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фіксування</w:t>
            </w:r>
            <w:proofErr w:type="spellEnd"/>
            <w:r w:rsidRPr="00265E81">
              <w:t xml:space="preserve"> судового </w:t>
            </w:r>
            <w:proofErr w:type="spellStart"/>
            <w:r w:rsidRPr="00265E81">
              <w:t>процесу</w:t>
            </w:r>
            <w:proofErr w:type="spellEnd"/>
            <w:r w:rsidRPr="00265E81">
              <w:t xml:space="preserve"> (судового </w:t>
            </w:r>
            <w:proofErr w:type="spellStart"/>
            <w:r w:rsidRPr="00265E81">
              <w:t>засідання</w:t>
            </w:r>
            <w:proofErr w:type="spellEnd"/>
            <w:r w:rsidRPr="00265E81">
              <w:t>)</w:t>
            </w:r>
            <w:r w:rsidR="00C85874">
              <w:rPr>
                <w:lang w:val="uk-UA"/>
              </w:rPr>
              <w:t>.</w:t>
            </w:r>
          </w:p>
          <w:p w:rsidR="00BE3203" w:rsidRPr="00BE3203" w:rsidRDefault="00BE3203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421DF"/>
    <w:multiLevelType w:val="hybridMultilevel"/>
    <w:tmpl w:val="5D68D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C3FF5"/>
    <w:rsid w:val="000E2B5A"/>
    <w:rsid w:val="001E1F14"/>
    <w:rsid w:val="00252F46"/>
    <w:rsid w:val="00265E81"/>
    <w:rsid w:val="0027287B"/>
    <w:rsid w:val="002E4D98"/>
    <w:rsid w:val="00320D8E"/>
    <w:rsid w:val="003255D3"/>
    <w:rsid w:val="00392540"/>
    <w:rsid w:val="00514F55"/>
    <w:rsid w:val="00545CCE"/>
    <w:rsid w:val="00616E56"/>
    <w:rsid w:val="006C78C4"/>
    <w:rsid w:val="006F3507"/>
    <w:rsid w:val="00746ECC"/>
    <w:rsid w:val="008C6F15"/>
    <w:rsid w:val="008F0D32"/>
    <w:rsid w:val="00924C41"/>
    <w:rsid w:val="00935CE7"/>
    <w:rsid w:val="00966F51"/>
    <w:rsid w:val="009720A5"/>
    <w:rsid w:val="00990A39"/>
    <w:rsid w:val="009B48CC"/>
    <w:rsid w:val="009D4328"/>
    <w:rsid w:val="00A54FAB"/>
    <w:rsid w:val="00AC3EE8"/>
    <w:rsid w:val="00AD7E58"/>
    <w:rsid w:val="00AE13F8"/>
    <w:rsid w:val="00AF2698"/>
    <w:rsid w:val="00BB32B3"/>
    <w:rsid w:val="00BE3203"/>
    <w:rsid w:val="00C85874"/>
    <w:rsid w:val="00CC2717"/>
    <w:rsid w:val="00CD52D6"/>
    <w:rsid w:val="00D810DB"/>
    <w:rsid w:val="00D830D9"/>
    <w:rsid w:val="00DA1D9E"/>
    <w:rsid w:val="00E06290"/>
    <w:rsid w:val="00EA6580"/>
    <w:rsid w:val="00F02F79"/>
    <w:rsid w:val="00FA7EC5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D05B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4354</Words>
  <Characters>2482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5</cp:revision>
  <cp:lastPrinted>2021-05-27T08:10:00Z</cp:lastPrinted>
  <dcterms:created xsi:type="dcterms:W3CDTF">2021-05-27T07:01:00Z</dcterms:created>
  <dcterms:modified xsi:type="dcterms:W3CDTF">2021-05-27T08:10:00Z</dcterms:modified>
</cp:coreProperties>
</file>